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3A" w:rsidRDefault="0075513A" w:rsidP="0075513A">
      <w:pPr>
        <w:jc w:val="center"/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75513A" w:rsidRPr="00374527" w:rsidRDefault="0075513A" w:rsidP="0075513A">
      <w:pPr>
        <w:shd w:val="clear" w:color="auto" w:fill="FFFFFF"/>
        <w:spacing w:line="558" w:lineRule="exact"/>
        <w:ind w:left="-360" w:right="49" w:hanging="450"/>
        <w:rPr>
          <w:b/>
          <w:color w:val="000000"/>
          <w:sz w:val="40"/>
          <w:szCs w:val="40"/>
        </w:rPr>
      </w:pPr>
    </w:p>
    <w:p w:rsidR="0075513A" w:rsidRDefault="0075513A" w:rsidP="0075513A">
      <w:pPr>
        <w:ind w:left="-360" w:right="49"/>
        <w:jc w:val="center"/>
        <w:rPr>
          <w:b/>
          <w:sz w:val="32"/>
          <w:szCs w:val="32"/>
        </w:rPr>
      </w:pPr>
    </w:p>
    <w:p w:rsidR="0075513A" w:rsidRDefault="0075513A" w:rsidP="0075513A">
      <w:pPr>
        <w:ind w:left="-360" w:right="49"/>
        <w:jc w:val="center"/>
        <w:rPr>
          <w:b/>
          <w:sz w:val="32"/>
          <w:szCs w:val="32"/>
        </w:rPr>
      </w:pPr>
    </w:p>
    <w:p w:rsidR="0075513A" w:rsidRDefault="0075513A" w:rsidP="0075513A">
      <w:pPr>
        <w:ind w:left="-360" w:right="49"/>
        <w:jc w:val="center"/>
        <w:rPr>
          <w:b/>
          <w:sz w:val="32"/>
          <w:szCs w:val="32"/>
        </w:rPr>
      </w:pPr>
    </w:p>
    <w:p w:rsidR="0075513A" w:rsidRDefault="0075513A" w:rsidP="0075513A">
      <w:pPr>
        <w:adjustRightInd w:val="0"/>
        <w:spacing w:line="309" w:lineRule="exact"/>
        <w:jc w:val="center"/>
        <w:rPr>
          <w:b/>
          <w:bCs/>
          <w:color w:val="000000"/>
          <w:sz w:val="28"/>
          <w:szCs w:val="28"/>
        </w:rPr>
      </w:pPr>
    </w:p>
    <w:p w:rsidR="0075513A" w:rsidRPr="00701A0E" w:rsidRDefault="0075513A" w:rsidP="0075513A">
      <w:pPr>
        <w:adjustRightInd w:val="0"/>
        <w:spacing w:line="309" w:lineRule="exact"/>
        <w:jc w:val="center"/>
        <w:rPr>
          <w:b/>
          <w:bCs/>
          <w:sz w:val="32"/>
          <w:szCs w:val="28"/>
        </w:rPr>
      </w:pPr>
    </w:p>
    <w:p w:rsidR="0075513A" w:rsidRPr="00701A0E" w:rsidRDefault="0075513A" w:rsidP="0075513A">
      <w:pPr>
        <w:adjustRightInd w:val="0"/>
        <w:spacing w:after="12" w:line="309" w:lineRule="exact"/>
        <w:jc w:val="center"/>
        <w:rPr>
          <w:b/>
          <w:bCs/>
          <w:sz w:val="32"/>
          <w:szCs w:val="28"/>
        </w:rPr>
      </w:pPr>
      <w:r w:rsidRPr="00701A0E">
        <w:rPr>
          <w:b/>
          <w:bCs/>
          <w:sz w:val="32"/>
          <w:szCs w:val="28"/>
        </w:rPr>
        <w:t>ДОПОЛНИТЕЛЬНАЯ ПРЕДПРОФЕССИОНАЛЬНАЯ</w:t>
      </w:r>
    </w:p>
    <w:p w:rsidR="0075513A" w:rsidRPr="00701A0E" w:rsidRDefault="0075513A" w:rsidP="0075513A">
      <w:pPr>
        <w:adjustRightInd w:val="0"/>
        <w:spacing w:after="12" w:line="310" w:lineRule="exact"/>
        <w:jc w:val="center"/>
        <w:rPr>
          <w:b/>
          <w:bCs/>
          <w:sz w:val="32"/>
          <w:szCs w:val="28"/>
        </w:rPr>
      </w:pPr>
      <w:r w:rsidRPr="00701A0E">
        <w:rPr>
          <w:b/>
          <w:bCs/>
          <w:sz w:val="32"/>
          <w:szCs w:val="28"/>
        </w:rPr>
        <w:t>ОБЩЕОБРАЗОВАТЕЛЬНАЯ ПРОГРАММА В ОБЛАСТИ</w:t>
      </w:r>
    </w:p>
    <w:p w:rsidR="0075513A" w:rsidRPr="00701A0E" w:rsidRDefault="0075513A" w:rsidP="0075513A">
      <w:pPr>
        <w:adjustRightInd w:val="0"/>
        <w:spacing w:after="103" w:line="309" w:lineRule="exact"/>
        <w:jc w:val="center"/>
        <w:rPr>
          <w:b/>
          <w:bCs/>
          <w:sz w:val="32"/>
          <w:szCs w:val="28"/>
        </w:rPr>
      </w:pPr>
      <w:r w:rsidRPr="00701A0E">
        <w:rPr>
          <w:b/>
          <w:bCs/>
          <w:sz w:val="32"/>
          <w:szCs w:val="28"/>
        </w:rPr>
        <w:t>МУЗЫКАЛЬНОГО ИСКУССТВА «ХОРОВОЕ ПЕНИЕ»</w:t>
      </w:r>
      <w:r>
        <w:rPr>
          <w:b/>
          <w:bCs/>
          <w:sz w:val="32"/>
          <w:szCs w:val="28"/>
        </w:rPr>
        <w:t xml:space="preserve"> </w:t>
      </w:r>
    </w:p>
    <w:p w:rsidR="0075513A" w:rsidRPr="00701A0E" w:rsidRDefault="0075513A" w:rsidP="0075513A">
      <w:pPr>
        <w:adjustRightInd w:val="0"/>
        <w:spacing w:line="309" w:lineRule="exact"/>
        <w:jc w:val="center"/>
        <w:rPr>
          <w:b/>
          <w:bCs/>
          <w:sz w:val="32"/>
          <w:szCs w:val="28"/>
        </w:rPr>
      </w:pPr>
    </w:p>
    <w:p w:rsidR="0075513A" w:rsidRPr="00701A0E" w:rsidRDefault="0075513A" w:rsidP="0075513A">
      <w:pPr>
        <w:adjustRightInd w:val="0"/>
        <w:spacing w:line="309" w:lineRule="exact"/>
        <w:jc w:val="center"/>
        <w:rPr>
          <w:b/>
          <w:bCs/>
          <w:sz w:val="32"/>
          <w:szCs w:val="28"/>
        </w:rPr>
      </w:pPr>
    </w:p>
    <w:p w:rsidR="0075513A" w:rsidRPr="00701A0E" w:rsidRDefault="0075513A" w:rsidP="0075513A">
      <w:pPr>
        <w:adjustRightInd w:val="0"/>
        <w:spacing w:after="13" w:line="309" w:lineRule="exact"/>
        <w:jc w:val="center"/>
        <w:rPr>
          <w:b/>
          <w:bCs/>
          <w:sz w:val="32"/>
          <w:szCs w:val="28"/>
        </w:rPr>
      </w:pPr>
      <w:r w:rsidRPr="00701A0E">
        <w:rPr>
          <w:b/>
          <w:bCs/>
          <w:sz w:val="32"/>
          <w:szCs w:val="28"/>
        </w:rPr>
        <w:t>Предметная область</w:t>
      </w:r>
    </w:p>
    <w:p w:rsidR="0075513A" w:rsidRPr="00701A0E" w:rsidRDefault="0075513A" w:rsidP="0075513A">
      <w:pPr>
        <w:adjustRightInd w:val="0"/>
        <w:spacing w:after="127" w:line="309" w:lineRule="exact"/>
        <w:jc w:val="center"/>
        <w:rPr>
          <w:b/>
          <w:bCs/>
          <w:sz w:val="32"/>
          <w:szCs w:val="28"/>
        </w:rPr>
      </w:pPr>
      <w:r w:rsidRPr="00701A0E">
        <w:rPr>
          <w:b/>
          <w:bCs/>
          <w:sz w:val="32"/>
          <w:szCs w:val="28"/>
        </w:rPr>
        <w:t>ПО.01. МУЗЫКАЛЬНОЕ ИСПОЛНИТЕЛЬСТВО</w:t>
      </w:r>
    </w:p>
    <w:p w:rsidR="0075513A" w:rsidRPr="00701A0E" w:rsidRDefault="0075513A" w:rsidP="0075513A">
      <w:pPr>
        <w:adjustRightInd w:val="0"/>
        <w:spacing w:line="309" w:lineRule="exact"/>
        <w:jc w:val="center"/>
        <w:rPr>
          <w:b/>
          <w:bCs/>
          <w:sz w:val="32"/>
          <w:szCs w:val="28"/>
        </w:rPr>
      </w:pPr>
    </w:p>
    <w:p w:rsidR="0075513A" w:rsidRPr="00701A0E" w:rsidRDefault="0075513A" w:rsidP="0075513A">
      <w:pPr>
        <w:adjustRightInd w:val="0"/>
        <w:spacing w:line="309" w:lineRule="exact"/>
        <w:jc w:val="center"/>
        <w:rPr>
          <w:b/>
          <w:bCs/>
          <w:sz w:val="32"/>
          <w:szCs w:val="28"/>
        </w:rPr>
      </w:pPr>
    </w:p>
    <w:p w:rsidR="0075513A" w:rsidRPr="00701A0E" w:rsidRDefault="0075513A" w:rsidP="0075513A">
      <w:pPr>
        <w:adjustRightInd w:val="0"/>
        <w:spacing w:line="309" w:lineRule="exact"/>
        <w:jc w:val="center"/>
        <w:rPr>
          <w:b/>
          <w:bCs/>
          <w:sz w:val="32"/>
          <w:szCs w:val="28"/>
        </w:rPr>
      </w:pPr>
    </w:p>
    <w:p w:rsidR="0075513A" w:rsidRPr="00701A0E" w:rsidRDefault="0075513A" w:rsidP="0075513A">
      <w:pPr>
        <w:adjustRightInd w:val="0"/>
        <w:spacing w:line="309" w:lineRule="exact"/>
        <w:jc w:val="center"/>
        <w:rPr>
          <w:b/>
          <w:bCs/>
          <w:sz w:val="32"/>
          <w:szCs w:val="28"/>
        </w:rPr>
      </w:pPr>
    </w:p>
    <w:p w:rsidR="0075513A" w:rsidRPr="00701A0E" w:rsidRDefault="0075513A" w:rsidP="0075513A">
      <w:pPr>
        <w:adjustRightInd w:val="0"/>
        <w:spacing w:after="18" w:line="397" w:lineRule="exact"/>
        <w:jc w:val="center"/>
        <w:rPr>
          <w:b/>
          <w:bCs/>
          <w:sz w:val="32"/>
          <w:szCs w:val="32"/>
        </w:rPr>
      </w:pPr>
      <w:r w:rsidRPr="00701A0E">
        <w:rPr>
          <w:b/>
          <w:bCs/>
          <w:sz w:val="32"/>
          <w:szCs w:val="32"/>
        </w:rPr>
        <w:t>Программа по учебному предмету</w:t>
      </w:r>
    </w:p>
    <w:p w:rsidR="0075513A" w:rsidRPr="00701A0E" w:rsidRDefault="0075513A" w:rsidP="0075513A">
      <w:pPr>
        <w:adjustRightInd w:val="0"/>
        <w:spacing w:after="18" w:line="397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ПО.01.</w:t>
      </w:r>
      <w:r w:rsidRPr="00701A0E">
        <w:rPr>
          <w:b/>
          <w:bCs/>
          <w:sz w:val="32"/>
          <w:szCs w:val="32"/>
        </w:rPr>
        <w:t>УП.02. ФОРТЕПИАНО</w:t>
      </w:r>
    </w:p>
    <w:p w:rsidR="0075513A" w:rsidRPr="00701A0E" w:rsidRDefault="0075513A" w:rsidP="0075513A">
      <w:pPr>
        <w:adjustRightInd w:val="0"/>
        <w:spacing w:after="13" w:line="309" w:lineRule="exact"/>
        <w:jc w:val="center"/>
        <w:rPr>
          <w:b/>
          <w:bCs/>
          <w:sz w:val="32"/>
          <w:szCs w:val="28"/>
        </w:rPr>
      </w:pPr>
    </w:p>
    <w:p w:rsidR="0075513A" w:rsidRDefault="0075513A" w:rsidP="0075513A">
      <w:pPr>
        <w:adjustRightInd w:val="0"/>
        <w:spacing w:after="13" w:line="309" w:lineRule="exact"/>
        <w:jc w:val="center"/>
        <w:rPr>
          <w:b/>
          <w:bCs/>
          <w:color w:val="000000"/>
          <w:sz w:val="28"/>
          <w:szCs w:val="28"/>
        </w:rPr>
      </w:pPr>
    </w:p>
    <w:p w:rsidR="0075513A" w:rsidRDefault="0075513A" w:rsidP="0075513A">
      <w:pPr>
        <w:shd w:val="clear" w:color="auto" w:fill="FFFFFF"/>
        <w:spacing w:line="630" w:lineRule="exact"/>
        <w:ind w:left="-360" w:right="49" w:firstLine="281"/>
        <w:rPr>
          <w:b/>
          <w:bCs/>
          <w:color w:val="000000"/>
          <w:spacing w:val="3"/>
          <w:sz w:val="28"/>
          <w:szCs w:val="28"/>
        </w:rPr>
      </w:pPr>
    </w:p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/>
    <w:p w:rsidR="0075513A" w:rsidRDefault="0075513A" w:rsidP="0075513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Великие Луки 2015</w:t>
      </w: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Pr="00E32573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/>
    <w:p w:rsidR="0075513A" w:rsidRDefault="0075513A" w:rsidP="0075513A"/>
    <w:p w:rsidR="0075513A" w:rsidRDefault="0075513A" w:rsidP="0075513A"/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75513A" w:rsidRPr="00985B01" w:rsidTr="00B70B8E">
        <w:tc>
          <w:tcPr>
            <w:tcW w:w="5387" w:type="dxa"/>
          </w:tcPr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color w:val="000000"/>
                <w:spacing w:val="-3"/>
                <w:sz w:val="30"/>
                <w:szCs w:val="30"/>
              </w:rPr>
              <w:t>.</w:t>
            </w:r>
          </w:p>
        </w:tc>
      </w:tr>
      <w:tr w:rsidR="0075513A" w:rsidRPr="00985B01" w:rsidTr="00B70B8E">
        <w:tc>
          <w:tcPr>
            <w:tcW w:w="5387" w:type="dxa"/>
          </w:tcPr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75513A" w:rsidTr="00B70B8E">
        <w:tc>
          <w:tcPr>
            <w:tcW w:w="5387" w:type="dxa"/>
          </w:tcPr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75513A" w:rsidRPr="00710D93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75513A" w:rsidRPr="00687411" w:rsidTr="00B70B8E">
        <w:tc>
          <w:tcPr>
            <w:tcW w:w="5387" w:type="dxa"/>
          </w:tcPr>
          <w:p w:rsidR="0075513A" w:rsidRPr="00687411" w:rsidRDefault="0075513A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  <w:tc>
          <w:tcPr>
            <w:tcW w:w="4961" w:type="dxa"/>
          </w:tcPr>
          <w:p w:rsidR="0075513A" w:rsidRPr="00687411" w:rsidRDefault="0075513A" w:rsidP="00B70B8E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75513A" w:rsidRDefault="0075513A" w:rsidP="007551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"/>
        <w:tblW w:w="9923" w:type="dxa"/>
        <w:tblLook w:val="04A0"/>
      </w:tblPr>
      <w:tblGrid>
        <w:gridCol w:w="2411"/>
        <w:gridCol w:w="7512"/>
      </w:tblGrid>
      <w:tr w:rsidR="0075513A" w:rsidRPr="00510CB2" w:rsidTr="00B70B8E">
        <w:tc>
          <w:tcPr>
            <w:tcW w:w="2411" w:type="dxa"/>
            <w:hideMark/>
          </w:tcPr>
          <w:p w:rsidR="0075513A" w:rsidRPr="00510CB2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  <w:r w:rsidRPr="00510CB2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510CB2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75513A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>Никитина Вера Анатольевна, преподаватель  высшей категории ДМШ №1</w:t>
            </w:r>
          </w:p>
          <w:p w:rsidR="0075513A" w:rsidRPr="00510CB2" w:rsidRDefault="0075513A" w:rsidP="00B70B8E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</w:tbl>
    <w:p w:rsidR="0075513A" w:rsidRDefault="0075513A" w:rsidP="0075513A">
      <w:pPr>
        <w:adjustRightInd w:val="0"/>
        <w:spacing w:after="40" w:line="309" w:lineRule="exact"/>
        <w:ind w:right="-31"/>
        <w:jc w:val="center"/>
        <w:rPr>
          <w:bCs/>
          <w:color w:val="000000"/>
          <w:sz w:val="32"/>
          <w:szCs w:val="32"/>
        </w:rPr>
      </w:pPr>
    </w:p>
    <w:p w:rsidR="0075513A" w:rsidRDefault="0075513A" w:rsidP="0075513A">
      <w:pPr>
        <w:rPr>
          <w:color w:val="000000"/>
          <w:spacing w:val="-3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 xml:space="preserve">Рецензент – </w:t>
      </w:r>
      <w:proofErr w:type="spellStart"/>
      <w:r>
        <w:rPr>
          <w:color w:val="000000"/>
          <w:spacing w:val="-3"/>
          <w:sz w:val="30"/>
          <w:szCs w:val="30"/>
        </w:rPr>
        <w:t>Каданцева</w:t>
      </w:r>
      <w:proofErr w:type="spellEnd"/>
      <w:r>
        <w:rPr>
          <w:color w:val="000000"/>
          <w:spacing w:val="-3"/>
          <w:sz w:val="30"/>
          <w:szCs w:val="30"/>
        </w:rPr>
        <w:t xml:space="preserve"> Елена Михайловна,</w:t>
      </w:r>
      <w:r w:rsidRPr="0038650A">
        <w:rPr>
          <w:color w:val="000000"/>
          <w:spacing w:val="-3"/>
          <w:sz w:val="30"/>
          <w:szCs w:val="30"/>
        </w:rPr>
        <w:t xml:space="preserve"> </w:t>
      </w:r>
      <w:r>
        <w:rPr>
          <w:color w:val="000000"/>
          <w:spacing w:val="-3"/>
          <w:sz w:val="30"/>
          <w:szCs w:val="30"/>
        </w:rPr>
        <w:t>Семенова Татьяна Александровна, преподаватели  высшей категории ДМШ №1</w:t>
      </w:r>
    </w:p>
    <w:p w:rsidR="0075513A" w:rsidRDefault="0075513A" w:rsidP="007551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Pr="00035B4D" w:rsidRDefault="0075513A" w:rsidP="0075513A">
      <w:pPr>
        <w:adjustRightInd w:val="0"/>
        <w:spacing w:after="40" w:line="309" w:lineRule="exact"/>
        <w:ind w:right="-31"/>
        <w:jc w:val="center"/>
        <w:rPr>
          <w:bCs/>
          <w:color w:val="000000"/>
          <w:w w:val="97"/>
          <w:sz w:val="32"/>
          <w:szCs w:val="32"/>
        </w:rPr>
      </w:pPr>
      <w:r w:rsidRPr="00035B4D">
        <w:rPr>
          <w:bCs/>
          <w:color w:val="000000"/>
          <w:sz w:val="32"/>
          <w:szCs w:val="32"/>
        </w:rPr>
        <w:lastRenderedPageBreak/>
        <w:t>Структура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z w:val="32"/>
          <w:szCs w:val="32"/>
        </w:rPr>
        <w:t>программы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z w:val="32"/>
          <w:szCs w:val="32"/>
        </w:rPr>
        <w:t>учебного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z w:val="32"/>
          <w:szCs w:val="32"/>
        </w:rPr>
        <w:t>предмета</w:t>
      </w:r>
    </w:p>
    <w:p w:rsidR="0075513A" w:rsidRPr="00035B4D" w:rsidRDefault="0075513A" w:rsidP="0075513A">
      <w:pPr>
        <w:adjustRightInd w:val="0"/>
        <w:spacing w:line="309" w:lineRule="exact"/>
        <w:ind w:right="-31"/>
        <w:rPr>
          <w:bCs/>
          <w:color w:val="000000"/>
          <w:sz w:val="28"/>
          <w:szCs w:val="28"/>
        </w:rPr>
      </w:pPr>
    </w:p>
    <w:p w:rsidR="0075513A" w:rsidRPr="00035B4D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66"/>
        <w:ind w:right="-31"/>
        <w:rPr>
          <w:bCs/>
          <w:color w:val="000000"/>
          <w:w w:val="97"/>
          <w:sz w:val="32"/>
          <w:szCs w:val="32"/>
        </w:rPr>
      </w:pPr>
      <w:r w:rsidRPr="00035B4D">
        <w:rPr>
          <w:bCs/>
          <w:color w:val="000000"/>
          <w:sz w:val="32"/>
          <w:szCs w:val="32"/>
        </w:rPr>
        <w:t>I. Пояснительная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z w:val="32"/>
          <w:szCs w:val="32"/>
        </w:rPr>
        <w:t>записка………………………………………….…..3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</w:p>
    <w:p w:rsidR="0075513A" w:rsidRPr="00035B4D" w:rsidRDefault="0075513A" w:rsidP="0075513A">
      <w:pPr>
        <w:widowControl w:val="0"/>
        <w:numPr>
          <w:ilvl w:val="0"/>
          <w:numId w:val="4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/>
        <w:ind w:right="149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Характеристика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учебного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предмета</w:t>
      </w:r>
      <w:r w:rsidRPr="00035B4D">
        <w:rPr>
          <w:i/>
          <w:iCs/>
          <w:color w:val="000000"/>
          <w:w w:val="98"/>
          <w:sz w:val="28"/>
          <w:szCs w:val="28"/>
        </w:rPr>
        <w:t xml:space="preserve">, </w:t>
      </w:r>
      <w:r w:rsidRPr="00035B4D">
        <w:rPr>
          <w:i/>
          <w:iCs/>
          <w:color w:val="000000"/>
          <w:w w:val="99"/>
          <w:sz w:val="28"/>
          <w:szCs w:val="28"/>
        </w:rPr>
        <w:t>его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место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w w:val="98"/>
          <w:sz w:val="28"/>
          <w:szCs w:val="28"/>
        </w:rPr>
        <w:t>и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роль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w w:val="98"/>
          <w:sz w:val="28"/>
          <w:szCs w:val="28"/>
        </w:rPr>
        <w:t>в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о</w:t>
      </w:r>
      <w:r w:rsidRPr="00035B4D">
        <w:rPr>
          <w:i/>
          <w:iCs/>
          <w:color w:val="000000"/>
          <w:sz w:val="28"/>
          <w:szCs w:val="28"/>
        </w:rPr>
        <w:t>бразовательном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 xml:space="preserve">процессе </w:t>
      </w:r>
    </w:p>
    <w:p w:rsidR="0075513A" w:rsidRPr="00035B4D" w:rsidRDefault="0075513A" w:rsidP="0075513A">
      <w:pPr>
        <w:widowControl w:val="0"/>
        <w:numPr>
          <w:ilvl w:val="0"/>
          <w:numId w:val="4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/>
        <w:ind w:right="149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Срок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реализации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учебного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 xml:space="preserve">предмета </w:t>
      </w:r>
    </w:p>
    <w:p w:rsidR="0075513A" w:rsidRPr="00035B4D" w:rsidRDefault="0075513A" w:rsidP="0075513A">
      <w:pPr>
        <w:widowControl w:val="0"/>
        <w:numPr>
          <w:ilvl w:val="0"/>
          <w:numId w:val="4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/>
        <w:ind w:right="149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Объем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учебного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времени</w:t>
      </w:r>
      <w:r w:rsidRPr="00035B4D">
        <w:rPr>
          <w:i/>
          <w:iCs/>
          <w:color w:val="000000"/>
          <w:w w:val="98"/>
          <w:sz w:val="28"/>
          <w:szCs w:val="28"/>
        </w:rPr>
        <w:t xml:space="preserve">, </w:t>
      </w:r>
      <w:r w:rsidRPr="00035B4D">
        <w:rPr>
          <w:i/>
          <w:iCs/>
          <w:color w:val="000000"/>
          <w:sz w:val="28"/>
          <w:szCs w:val="28"/>
        </w:rPr>
        <w:t>предусмотренный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учебным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планом образовательного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учреждения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w w:val="99"/>
          <w:sz w:val="28"/>
          <w:szCs w:val="28"/>
        </w:rPr>
        <w:t>на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реализацию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учебного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предмета</w:t>
      </w:r>
    </w:p>
    <w:p w:rsidR="0075513A" w:rsidRPr="00035B4D" w:rsidRDefault="0075513A" w:rsidP="0075513A">
      <w:pPr>
        <w:widowControl w:val="0"/>
        <w:numPr>
          <w:ilvl w:val="0"/>
          <w:numId w:val="4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/>
        <w:ind w:right="149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Форма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проведения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учебных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аудиторных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занятий</w:t>
      </w:r>
    </w:p>
    <w:p w:rsidR="0075513A" w:rsidRPr="00035B4D" w:rsidRDefault="0075513A" w:rsidP="0075513A">
      <w:pPr>
        <w:widowControl w:val="0"/>
        <w:numPr>
          <w:ilvl w:val="0"/>
          <w:numId w:val="4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/>
        <w:ind w:right="149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Цели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w w:val="98"/>
          <w:sz w:val="28"/>
          <w:szCs w:val="28"/>
        </w:rPr>
        <w:t>и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задачи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учебного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предмета</w:t>
      </w:r>
    </w:p>
    <w:p w:rsidR="0075513A" w:rsidRPr="00035B4D" w:rsidRDefault="0075513A" w:rsidP="0075513A">
      <w:pPr>
        <w:widowControl w:val="0"/>
        <w:numPr>
          <w:ilvl w:val="0"/>
          <w:numId w:val="4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/>
        <w:ind w:right="149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Обоснование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структуры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программы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учебного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предмета</w:t>
      </w:r>
    </w:p>
    <w:p w:rsidR="0075513A" w:rsidRPr="00035B4D" w:rsidRDefault="0075513A" w:rsidP="0075513A">
      <w:pPr>
        <w:widowControl w:val="0"/>
        <w:numPr>
          <w:ilvl w:val="0"/>
          <w:numId w:val="4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/>
        <w:ind w:right="149"/>
        <w:rPr>
          <w:i/>
          <w:iCs/>
          <w:color w:val="000000"/>
          <w:w w:val="99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Методы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обучения</w:t>
      </w:r>
    </w:p>
    <w:p w:rsidR="0075513A" w:rsidRPr="00035B4D" w:rsidRDefault="0075513A" w:rsidP="0075513A">
      <w:pPr>
        <w:widowControl w:val="0"/>
        <w:numPr>
          <w:ilvl w:val="0"/>
          <w:numId w:val="4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29"/>
        <w:ind w:right="149"/>
        <w:rPr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Описание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материально-технических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условий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реализации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учебного</w:t>
      </w:r>
      <w:r w:rsidRPr="00035B4D">
        <w:rPr>
          <w:i/>
          <w:iCs/>
          <w:color w:val="000000"/>
          <w:w w:val="96"/>
          <w:sz w:val="28"/>
          <w:szCs w:val="28"/>
        </w:rPr>
        <w:t xml:space="preserve"> </w:t>
      </w:r>
      <w:r w:rsidRPr="00035B4D">
        <w:rPr>
          <w:i/>
          <w:iCs/>
          <w:color w:val="000000"/>
          <w:sz w:val="28"/>
          <w:szCs w:val="28"/>
        </w:rPr>
        <w:t>предмета</w:t>
      </w:r>
    </w:p>
    <w:p w:rsidR="0075513A" w:rsidRPr="00035B4D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66"/>
        <w:ind w:right="-31"/>
        <w:rPr>
          <w:bCs/>
          <w:color w:val="000000"/>
          <w:w w:val="97"/>
          <w:sz w:val="32"/>
          <w:szCs w:val="32"/>
        </w:rPr>
      </w:pPr>
      <w:r w:rsidRPr="00035B4D">
        <w:rPr>
          <w:bCs/>
          <w:color w:val="000000"/>
          <w:sz w:val="32"/>
          <w:szCs w:val="32"/>
        </w:rPr>
        <w:t>II. Содержание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z w:val="32"/>
          <w:szCs w:val="32"/>
        </w:rPr>
        <w:t>учебного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z w:val="32"/>
          <w:szCs w:val="32"/>
        </w:rPr>
        <w:t>предмета……………………………....……8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</w:p>
    <w:p w:rsidR="0075513A" w:rsidRPr="00035B4D" w:rsidRDefault="0075513A" w:rsidP="0075513A">
      <w:pPr>
        <w:widowControl w:val="0"/>
        <w:numPr>
          <w:ilvl w:val="0"/>
          <w:numId w:val="5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29"/>
        <w:ind w:right="149"/>
        <w:jc w:val="both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Сведения о затратах учебного времени</w:t>
      </w:r>
    </w:p>
    <w:p w:rsidR="0075513A" w:rsidRPr="00035B4D" w:rsidRDefault="0075513A" w:rsidP="0075513A">
      <w:pPr>
        <w:widowControl w:val="0"/>
        <w:numPr>
          <w:ilvl w:val="0"/>
          <w:numId w:val="5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29"/>
        <w:ind w:right="149"/>
        <w:jc w:val="both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Годовые требования по классам</w:t>
      </w:r>
    </w:p>
    <w:p w:rsidR="0075513A" w:rsidRPr="00035B4D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66"/>
        <w:ind w:right="-31"/>
        <w:rPr>
          <w:bCs/>
          <w:color w:val="000000"/>
          <w:w w:val="97"/>
          <w:sz w:val="32"/>
          <w:szCs w:val="32"/>
        </w:rPr>
      </w:pPr>
      <w:r w:rsidRPr="00035B4D">
        <w:rPr>
          <w:bCs/>
          <w:color w:val="000000"/>
          <w:sz w:val="32"/>
          <w:szCs w:val="32"/>
        </w:rPr>
        <w:t>III. Требования к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z w:val="32"/>
          <w:szCs w:val="32"/>
        </w:rPr>
        <w:t>уровню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z w:val="32"/>
          <w:szCs w:val="32"/>
        </w:rPr>
        <w:t>подготовки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proofErr w:type="gramStart"/>
      <w:r w:rsidRPr="00035B4D">
        <w:rPr>
          <w:bCs/>
          <w:color w:val="000000"/>
          <w:sz w:val="32"/>
          <w:szCs w:val="32"/>
        </w:rPr>
        <w:t>обучающихся</w:t>
      </w:r>
      <w:proofErr w:type="gramEnd"/>
      <w:r w:rsidRPr="00035B4D">
        <w:rPr>
          <w:bCs/>
          <w:color w:val="000000"/>
          <w:sz w:val="32"/>
          <w:szCs w:val="32"/>
        </w:rPr>
        <w:t>………….…..24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</w:p>
    <w:p w:rsidR="0075513A" w:rsidRPr="00035B4D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66"/>
        <w:ind w:right="-31"/>
        <w:rPr>
          <w:bCs/>
          <w:color w:val="000000"/>
          <w:w w:val="97"/>
          <w:sz w:val="32"/>
          <w:szCs w:val="32"/>
        </w:rPr>
      </w:pPr>
      <w:r w:rsidRPr="00035B4D">
        <w:rPr>
          <w:bCs/>
          <w:color w:val="000000"/>
          <w:sz w:val="32"/>
          <w:szCs w:val="32"/>
        </w:rPr>
        <w:t>IV. Формы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z w:val="32"/>
          <w:szCs w:val="32"/>
        </w:rPr>
        <w:t>и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z w:val="32"/>
          <w:szCs w:val="32"/>
        </w:rPr>
        <w:t>методы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z w:val="32"/>
          <w:szCs w:val="32"/>
        </w:rPr>
        <w:t>контроля</w:t>
      </w:r>
      <w:r w:rsidRPr="00035B4D">
        <w:rPr>
          <w:bCs/>
          <w:color w:val="000000"/>
          <w:w w:val="98"/>
          <w:sz w:val="32"/>
          <w:szCs w:val="32"/>
        </w:rPr>
        <w:t xml:space="preserve">, </w:t>
      </w:r>
      <w:r w:rsidRPr="00035B4D">
        <w:rPr>
          <w:bCs/>
          <w:color w:val="000000"/>
          <w:sz w:val="32"/>
          <w:szCs w:val="32"/>
        </w:rPr>
        <w:t>система оценок……………….…..33</w:t>
      </w:r>
    </w:p>
    <w:p w:rsidR="0075513A" w:rsidRPr="00035B4D" w:rsidRDefault="0075513A" w:rsidP="0075513A">
      <w:pPr>
        <w:widowControl w:val="0"/>
        <w:numPr>
          <w:ilvl w:val="0"/>
          <w:numId w:val="6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29"/>
        <w:ind w:right="149"/>
        <w:jc w:val="both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75513A" w:rsidRPr="00035B4D" w:rsidRDefault="0075513A" w:rsidP="0075513A">
      <w:pPr>
        <w:widowControl w:val="0"/>
        <w:numPr>
          <w:ilvl w:val="0"/>
          <w:numId w:val="6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29"/>
        <w:ind w:right="149"/>
        <w:jc w:val="both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Критерии оценки</w:t>
      </w:r>
    </w:p>
    <w:p w:rsidR="0075513A" w:rsidRPr="00035B4D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ind w:right="149"/>
        <w:rPr>
          <w:iCs/>
          <w:color w:val="000000"/>
          <w:sz w:val="28"/>
          <w:szCs w:val="28"/>
        </w:rPr>
      </w:pPr>
    </w:p>
    <w:p w:rsidR="0075513A" w:rsidRPr="00035B4D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66"/>
        <w:ind w:right="-31"/>
        <w:rPr>
          <w:bCs/>
          <w:color w:val="000000"/>
          <w:w w:val="97"/>
          <w:sz w:val="32"/>
          <w:szCs w:val="32"/>
        </w:rPr>
      </w:pPr>
      <w:r w:rsidRPr="00035B4D">
        <w:rPr>
          <w:bCs/>
          <w:color w:val="000000"/>
          <w:sz w:val="32"/>
          <w:szCs w:val="32"/>
        </w:rPr>
        <w:t>V. Методическое обеспечение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z w:val="32"/>
          <w:szCs w:val="32"/>
        </w:rPr>
        <w:t>учебного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z w:val="32"/>
          <w:szCs w:val="32"/>
        </w:rPr>
        <w:t>процесса………..………...36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</w:p>
    <w:p w:rsidR="0075513A" w:rsidRPr="00035B4D" w:rsidRDefault="0075513A" w:rsidP="0075513A">
      <w:pPr>
        <w:widowControl w:val="0"/>
        <w:numPr>
          <w:ilvl w:val="0"/>
          <w:numId w:val="7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29"/>
        <w:ind w:right="149"/>
        <w:jc w:val="both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Методические рекомендации педагогическим работникам</w:t>
      </w:r>
    </w:p>
    <w:p w:rsidR="0075513A" w:rsidRPr="00035B4D" w:rsidRDefault="0075513A" w:rsidP="0075513A">
      <w:pPr>
        <w:widowControl w:val="0"/>
        <w:numPr>
          <w:ilvl w:val="0"/>
          <w:numId w:val="7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29"/>
        <w:ind w:right="149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035B4D">
        <w:rPr>
          <w:i/>
          <w:iCs/>
          <w:color w:val="000000"/>
          <w:sz w:val="28"/>
          <w:szCs w:val="28"/>
        </w:rPr>
        <w:t>обучающихся</w:t>
      </w:r>
      <w:proofErr w:type="gramEnd"/>
    </w:p>
    <w:p w:rsidR="0075513A" w:rsidRPr="00035B4D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ind w:right="-31"/>
        <w:rPr>
          <w:iCs/>
          <w:color w:val="000000"/>
          <w:sz w:val="28"/>
          <w:szCs w:val="28"/>
        </w:rPr>
      </w:pPr>
    </w:p>
    <w:p w:rsidR="0075513A" w:rsidRPr="00035B4D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66"/>
        <w:ind w:right="-31"/>
        <w:rPr>
          <w:bCs/>
          <w:color w:val="000000"/>
          <w:w w:val="97"/>
          <w:sz w:val="32"/>
          <w:szCs w:val="32"/>
        </w:rPr>
      </w:pPr>
      <w:r w:rsidRPr="00035B4D">
        <w:rPr>
          <w:bCs/>
          <w:color w:val="000000"/>
          <w:spacing w:val="-2"/>
          <w:sz w:val="32"/>
          <w:szCs w:val="32"/>
        </w:rPr>
        <w:t>VI. Списки</w:t>
      </w:r>
      <w:r w:rsidRPr="00035B4D">
        <w:rPr>
          <w:bCs/>
          <w:color w:val="000000"/>
          <w:spacing w:val="-2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pacing w:val="-2"/>
          <w:sz w:val="32"/>
          <w:szCs w:val="32"/>
        </w:rPr>
        <w:t>рекомендуемой</w:t>
      </w:r>
      <w:r w:rsidRPr="00035B4D">
        <w:rPr>
          <w:bCs/>
          <w:color w:val="000000"/>
          <w:spacing w:val="-2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pacing w:val="-2"/>
          <w:sz w:val="32"/>
          <w:szCs w:val="32"/>
        </w:rPr>
        <w:t>нотной</w:t>
      </w:r>
      <w:r w:rsidRPr="00035B4D">
        <w:rPr>
          <w:bCs/>
          <w:color w:val="000000"/>
          <w:spacing w:val="-2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pacing w:val="-2"/>
          <w:sz w:val="32"/>
          <w:szCs w:val="32"/>
        </w:rPr>
        <w:t>и</w:t>
      </w:r>
      <w:r w:rsidRPr="00035B4D">
        <w:rPr>
          <w:bCs/>
          <w:color w:val="000000"/>
          <w:spacing w:val="-2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pacing w:val="-2"/>
          <w:sz w:val="32"/>
          <w:szCs w:val="32"/>
        </w:rPr>
        <w:t>методической</w:t>
      </w:r>
      <w:r w:rsidRPr="00035B4D">
        <w:rPr>
          <w:bCs/>
          <w:color w:val="000000"/>
          <w:spacing w:val="-2"/>
          <w:w w:val="97"/>
          <w:sz w:val="32"/>
          <w:szCs w:val="32"/>
        </w:rPr>
        <w:t xml:space="preserve"> </w:t>
      </w:r>
      <w:r w:rsidRPr="00035B4D">
        <w:rPr>
          <w:bCs/>
          <w:color w:val="000000"/>
          <w:spacing w:val="-2"/>
          <w:sz w:val="32"/>
          <w:szCs w:val="32"/>
        </w:rPr>
        <w:t>литературы..</w:t>
      </w:r>
      <w:r w:rsidRPr="00035B4D">
        <w:rPr>
          <w:bCs/>
          <w:color w:val="000000"/>
          <w:sz w:val="32"/>
          <w:szCs w:val="32"/>
        </w:rPr>
        <w:t>.43</w:t>
      </w:r>
      <w:r w:rsidRPr="00035B4D">
        <w:rPr>
          <w:bCs/>
          <w:color w:val="000000"/>
          <w:w w:val="97"/>
          <w:sz w:val="32"/>
          <w:szCs w:val="32"/>
        </w:rPr>
        <w:t xml:space="preserve"> </w:t>
      </w:r>
    </w:p>
    <w:p w:rsidR="0075513A" w:rsidRPr="00035B4D" w:rsidRDefault="0075513A" w:rsidP="0075513A">
      <w:pPr>
        <w:widowControl w:val="0"/>
        <w:numPr>
          <w:ilvl w:val="0"/>
          <w:numId w:val="8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29"/>
        <w:ind w:right="-31"/>
        <w:jc w:val="both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Список рекомендуемой нотной литературы</w:t>
      </w:r>
    </w:p>
    <w:p w:rsidR="0075513A" w:rsidRPr="00035B4D" w:rsidRDefault="0075513A" w:rsidP="0075513A">
      <w:pPr>
        <w:widowControl w:val="0"/>
        <w:numPr>
          <w:ilvl w:val="0"/>
          <w:numId w:val="8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29"/>
        <w:ind w:right="-31"/>
        <w:jc w:val="both"/>
        <w:rPr>
          <w:i/>
          <w:iCs/>
          <w:color w:val="000000"/>
          <w:sz w:val="28"/>
          <w:szCs w:val="28"/>
        </w:rPr>
      </w:pPr>
      <w:r w:rsidRPr="00035B4D">
        <w:rPr>
          <w:i/>
          <w:iCs/>
          <w:color w:val="000000"/>
          <w:sz w:val="28"/>
          <w:szCs w:val="28"/>
        </w:rPr>
        <w:t>Список рекомендуемой методической литературы</w:t>
      </w:r>
    </w:p>
    <w:p w:rsidR="0075513A" w:rsidRPr="00035B4D" w:rsidRDefault="0075513A" w:rsidP="0075513A">
      <w:pPr>
        <w:jc w:val="center"/>
        <w:rPr>
          <w:bCs/>
          <w:sz w:val="28"/>
          <w:szCs w:val="28"/>
        </w:rPr>
      </w:pPr>
    </w:p>
    <w:p w:rsidR="0075513A" w:rsidRDefault="0075513A" w:rsidP="0075513A">
      <w:pPr>
        <w:tabs>
          <w:tab w:val="left" w:pos="540"/>
          <w:tab w:val="left" w:pos="3060"/>
        </w:tabs>
        <w:kinsoku w:val="0"/>
        <w:overflowPunct w:val="0"/>
        <w:autoSpaceDN w:val="0"/>
        <w:ind w:left="1080" w:right="149"/>
        <w:jc w:val="center"/>
        <w:rPr>
          <w:color w:val="000000"/>
          <w:sz w:val="28"/>
          <w:szCs w:val="28"/>
        </w:rPr>
      </w:pPr>
    </w:p>
    <w:p w:rsidR="0075513A" w:rsidRDefault="0075513A" w:rsidP="0075513A">
      <w:pPr>
        <w:tabs>
          <w:tab w:val="left" w:pos="540"/>
          <w:tab w:val="left" w:pos="3060"/>
        </w:tabs>
        <w:kinsoku w:val="0"/>
        <w:overflowPunct w:val="0"/>
        <w:autoSpaceDN w:val="0"/>
        <w:ind w:left="1080" w:right="149"/>
        <w:jc w:val="center"/>
        <w:rPr>
          <w:color w:val="000000"/>
          <w:sz w:val="28"/>
          <w:szCs w:val="28"/>
        </w:rPr>
      </w:pPr>
    </w:p>
    <w:p w:rsidR="0075513A" w:rsidRPr="00035B4D" w:rsidRDefault="0075513A" w:rsidP="0075513A">
      <w:pPr>
        <w:tabs>
          <w:tab w:val="left" w:pos="540"/>
          <w:tab w:val="left" w:pos="3060"/>
        </w:tabs>
        <w:kinsoku w:val="0"/>
        <w:overflowPunct w:val="0"/>
        <w:autoSpaceDN w:val="0"/>
        <w:ind w:left="1080" w:right="149"/>
        <w:jc w:val="center"/>
        <w:rPr>
          <w:color w:val="000000"/>
          <w:sz w:val="28"/>
          <w:szCs w:val="28"/>
        </w:rPr>
      </w:pPr>
    </w:p>
    <w:p w:rsidR="0075513A" w:rsidRPr="00035B4D" w:rsidRDefault="0075513A" w:rsidP="0075513A">
      <w:pPr>
        <w:tabs>
          <w:tab w:val="left" w:pos="540"/>
          <w:tab w:val="left" w:pos="3060"/>
        </w:tabs>
        <w:kinsoku w:val="0"/>
        <w:overflowPunct w:val="0"/>
        <w:autoSpaceDN w:val="0"/>
        <w:ind w:left="1080" w:right="149"/>
        <w:jc w:val="center"/>
        <w:rPr>
          <w:color w:val="000000"/>
          <w:sz w:val="28"/>
          <w:szCs w:val="28"/>
        </w:rPr>
      </w:pPr>
    </w:p>
    <w:p w:rsidR="0075513A" w:rsidRDefault="0075513A" w:rsidP="0075513A">
      <w:pPr>
        <w:tabs>
          <w:tab w:val="left" w:pos="540"/>
          <w:tab w:val="left" w:pos="3060"/>
        </w:tabs>
        <w:kinsoku w:val="0"/>
        <w:overflowPunct w:val="0"/>
        <w:autoSpaceDN w:val="0"/>
        <w:ind w:left="1080" w:right="149"/>
        <w:jc w:val="center"/>
        <w:rPr>
          <w:color w:val="000000"/>
          <w:sz w:val="28"/>
          <w:szCs w:val="28"/>
        </w:rPr>
      </w:pPr>
    </w:p>
    <w:p w:rsidR="0075513A" w:rsidRDefault="0075513A" w:rsidP="0075513A">
      <w:pPr>
        <w:tabs>
          <w:tab w:val="left" w:pos="540"/>
          <w:tab w:val="left" w:pos="3060"/>
        </w:tabs>
        <w:kinsoku w:val="0"/>
        <w:overflowPunct w:val="0"/>
        <w:autoSpaceDN w:val="0"/>
        <w:ind w:left="1080" w:right="149"/>
        <w:jc w:val="center"/>
        <w:rPr>
          <w:color w:val="000000"/>
          <w:sz w:val="28"/>
          <w:szCs w:val="28"/>
        </w:rPr>
      </w:pPr>
    </w:p>
    <w:p w:rsidR="0075513A" w:rsidRDefault="0075513A" w:rsidP="0075513A">
      <w:pPr>
        <w:tabs>
          <w:tab w:val="left" w:pos="540"/>
          <w:tab w:val="left" w:pos="3060"/>
        </w:tabs>
        <w:kinsoku w:val="0"/>
        <w:overflowPunct w:val="0"/>
        <w:autoSpaceDN w:val="0"/>
        <w:ind w:left="1080" w:right="149"/>
        <w:jc w:val="center"/>
        <w:rPr>
          <w:color w:val="000000"/>
          <w:sz w:val="28"/>
          <w:szCs w:val="28"/>
        </w:rPr>
      </w:pPr>
    </w:p>
    <w:p w:rsidR="0075513A" w:rsidRDefault="0075513A" w:rsidP="0075513A">
      <w:pPr>
        <w:tabs>
          <w:tab w:val="left" w:pos="540"/>
          <w:tab w:val="left" w:pos="3060"/>
        </w:tabs>
        <w:kinsoku w:val="0"/>
        <w:overflowPunct w:val="0"/>
        <w:autoSpaceDN w:val="0"/>
        <w:ind w:left="1080" w:right="149"/>
        <w:jc w:val="center"/>
        <w:rPr>
          <w:color w:val="000000"/>
          <w:sz w:val="28"/>
          <w:szCs w:val="28"/>
        </w:rPr>
      </w:pPr>
    </w:p>
    <w:p w:rsidR="0075513A" w:rsidRDefault="0075513A" w:rsidP="0075513A">
      <w:pPr>
        <w:tabs>
          <w:tab w:val="left" w:pos="540"/>
          <w:tab w:val="left" w:pos="3060"/>
        </w:tabs>
        <w:kinsoku w:val="0"/>
        <w:overflowPunct w:val="0"/>
        <w:autoSpaceDN w:val="0"/>
        <w:ind w:left="1080" w:right="149"/>
        <w:jc w:val="center"/>
        <w:rPr>
          <w:color w:val="000000"/>
          <w:sz w:val="28"/>
          <w:szCs w:val="28"/>
        </w:rPr>
      </w:pPr>
    </w:p>
    <w:p w:rsidR="0075513A" w:rsidRPr="000F1BA2" w:rsidRDefault="0075513A" w:rsidP="0075513A">
      <w:pPr>
        <w:widowControl w:val="0"/>
        <w:numPr>
          <w:ilvl w:val="1"/>
          <w:numId w:val="8"/>
        </w:numPr>
        <w:tabs>
          <w:tab w:val="clear" w:pos="1800"/>
          <w:tab w:val="left" w:pos="540"/>
          <w:tab w:val="left" w:pos="3060"/>
        </w:tabs>
        <w:kinsoku w:val="0"/>
        <w:overflowPunct w:val="0"/>
        <w:autoSpaceDE w:val="0"/>
        <w:autoSpaceDN w:val="0"/>
        <w:ind w:left="0" w:right="149" w:firstLine="0"/>
        <w:jc w:val="center"/>
        <w:rPr>
          <w:color w:val="000000"/>
        </w:rPr>
      </w:pPr>
      <w:r w:rsidRPr="000F1BA2">
        <w:rPr>
          <w:b/>
          <w:bCs/>
          <w:color w:val="000000"/>
        </w:rPr>
        <w:t>Пояснительная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записка</w:t>
      </w:r>
    </w:p>
    <w:p w:rsidR="0075513A" w:rsidRPr="000F1BA2" w:rsidRDefault="0075513A" w:rsidP="0075513A">
      <w:pPr>
        <w:tabs>
          <w:tab w:val="left" w:pos="540"/>
        </w:tabs>
        <w:kinsoku w:val="0"/>
        <w:overflowPunct w:val="0"/>
        <w:ind w:right="149"/>
        <w:rPr>
          <w:color w:val="000000"/>
        </w:rPr>
      </w:pPr>
    </w:p>
    <w:p w:rsidR="0075513A" w:rsidRPr="000F1BA2" w:rsidRDefault="0075513A" w:rsidP="0075513A">
      <w:pPr>
        <w:kinsoku w:val="0"/>
        <w:overflowPunct w:val="0"/>
        <w:ind w:right="149" w:firstLine="360"/>
        <w:jc w:val="both"/>
      </w:pPr>
      <w:r w:rsidRPr="000F1BA2">
        <w:t xml:space="preserve">Программа </w:t>
      </w:r>
      <w:r w:rsidRPr="000F1BA2">
        <w:rPr>
          <w:color w:val="000000"/>
        </w:rPr>
        <w:t xml:space="preserve">учебного предмета </w:t>
      </w:r>
      <w:r w:rsidRPr="000F1BA2">
        <w:rPr>
          <w:color w:val="000000"/>
          <w:w w:val="98"/>
        </w:rPr>
        <w:t>«</w:t>
      </w:r>
      <w:r w:rsidRPr="000F1BA2">
        <w:rPr>
          <w:color w:val="000000"/>
        </w:rPr>
        <w:t>Фортепиано»</w:t>
      </w:r>
      <w:r w:rsidRPr="000F1BA2">
        <w:t xml:space="preserve"> является частью дополнительной </w:t>
      </w:r>
      <w:proofErr w:type="spellStart"/>
      <w:r w:rsidRPr="000F1BA2">
        <w:t>предпрофессиональной</w:t>
      </w:r>
      <w:proofErr w:type="spellEnd"/>
      <w:r w:rsidRPr="000F1BA2">
        <w:t xml:space="preserve"> образовательной программы в области музыкального искусства «Хоровое пение».</w:t>
      </w:r>
    </w:p>
    <w:p w:rsidR="0075513A" w:rsidRPr="000F1BA2" w:rsidRDefault="0075513A" w:rsidP="0075513A">
      <w:pPr>
        <w:kinsoku w:val="0"/>
        <w:overflowPunct w:val="0"/>
        <w:ind w:right="149" w:firstLine="360"/>
        <w:jc w:val="both"/>
      </w:pPr>
      <w:proofErr w:type="gramStart"/>
      <w:r w:rsidRPr="000F1BA2">
        <w:rPr>
          <w:color w:val="000000"/>
        </w:rPr>
        <w:t xml:space="preserve">Программа </w:t>
      </w:r>
      <w:r w:rsidRPr="000F1BA2">
        <w:t xml:space="preserve">учебной дисциплины </w:t>
      </w:r>
      <w:r w:rsidRPr="000F1BA2">
        <w:rPr>
          <w:color w:val="000000"/>
        </w:rPr>
        <w:t xml:space="preserve">разработана </w:t>
      </w:r>
      <w:r w:rsidRPr="000F1BA2">
        <w:t xml:space="preserve">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0F1BA2">
        <w:t>предпрофессиональной</w:t>
      </w:r>
      <w:proofErr w:type="spellEnd"/>
      <w:r w:rsidRPr="000F1BA2">
        <w:t xml:space="preserve"> общеобразовательной программы в области музыкального искусства «Хоровое пение» и сроку обучения по этой программе, утверждёнными приказом Министерства культуры РФ от 12 марта </w:t>
      </w:r>
      <w:smartTag w:uri="urn:schemas-microsoft-com:office:smarttags" w:element="metricconverter">
        <w:smartTagPr>
          <w:attr w:name="ProductID" w:val="2012 г"/>
        </w:smartTagPr>
        <w:r w:rsidRPr="000F1BA2">
          <w:t>2012 г</w:t>
        </w:r>
      </w:smartTag>
      <w:r w:rsidRPr="000F1BA2">
        <w:t>. №161</w:t>
      </w:r>
      <w:r w:rsidRPr="000F1BA2">
        <w:rPr>
          <w:color w:val="000000"/>
        </w:rPr>
        <w:t>, с</w:t>
      </w:r>
      <w:r w:rsidRPr="000F1BA2">
        <w:t>ложившейся практики преподавания в ДМШ №1 им. М.П.Мусоргского.</w:t>
      </w:r>
      <w:proofErr w:type="gramEnd"/>
    </w:p>
    <w:p w:rsidR="0075513A" w:rsidRPr="000F1BA2" w:rsidRDefault="0075513A" w:rsidP="0075513A">
      <w:pPr>
        <w:kinsoku w:val="0"/>
        <w:overflowPunct w:val="0"/>
        <w:ind w:right="149" w:firstLine="360"/>
        <w:jc w:val="both"/>
      </w:pPr>
    </w:p>
    <w:p w:rsidR="0075513A" w:rsidRPr="000F1BA2" w:rsidRDefault="0075513A" w:rsidP="0075513A">
      <w:pPr>
        <w:widowControl w:val="0"/>
        <w:numPr>
          <w:ilvl w:val="0"/>
          <w:numId w:val="9"/>
        </w:numPr>
        <w:tabs>
          <w:tab w:val="clear" w:pos="720"/>
          <w:tab w:val="num" w:pos="540"/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/>
        <w:ind w:left="0" w:right="149" w:firstLine="180"/>
        <w:jc w:val="both"/>
        <w:rPr>
          <w:b/>
          <w:i/>
          <w:iCs/>
          <w:color w:val="000000"/>
        </w:rPr>
      </w:pPr>
      <w:r w:rsidRPr="000F1BA2">
        <w:rPr>
          <w:b/>
          <w:i/>
          <w:iCs/>
          <w:color w:val="000000"/>
        </w:rPr>
        <w:t>Характеристика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учебного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предмета</w:t>
      </w:r>
      <w:r w:rsidRPr="000F1BA2">
        <w:rPr>
          <w:b/>
          <w:i/>
          <w:iCs/>
          <w:color w:val="000000"/>
          <w:w w:val="98"/>
        </w:rPr>
        <w:t xml:space="preserve">, </w:t>
      </w:r>
      <w:r w:rsidRPr="000F1BA2">
        <w:rPr>
          <w:b/>
          <w:i/>
          <w:iCs/>
          <w:color w:val="000000"/>
          <w:w w:val="99"/>
        </w:rPr>
        <w:t>его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место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  <w:w w:val="98"/>
        </w:rPr>
        <w:t>и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роль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  <w:w w:val="98"/>
        </w:rPr>
        <w:t>в</w:t>
      </w:r>
      <w:r w:rsidRPr="000F1BA2">
        <w:rPr>
          <w:b/>
          <w:i/>
          <w:iCs/>
          <w:color w:val="000000"/>
          <w:w w:val="96"/>
        </w:rPr>
        <w:t xml:space="preserve"> о</w:t>
      </w:r>
      <w:r w:rsidRPr="000F1BA2">
        <w:rPr>
          <w:b/>
          <w:i/>
          <w:iCs/>
          <w:color w:val="000000"/>
        </w:rPr>
        <w:t>бразовательном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процессе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1"/>
        <w:ind w:right="-31"/>
        <w:jc w:val="both"/>
        <w:rPr>
          <w:b/>
          <w:i/>
          <w:iCs/>
          <w:color w:val="000000"/>
        </w:rPr>
      </w:pPr>
    </w:p>
    <w:p w:rsidR="0075513A" w:rsidRPr="000F1BA2" w:rsidRDefault="0075513A" w:rsidP="0075513A">
      <w:pPr>
        <w:ind w:firstLine="360"/>
        <w:jc w:val="both"/>
        <w:rPr>
          <w:bCs/>
        </w:rPr>
      </w:pPr>
      <w:r w:rsidRPr="000F1BA2">
        <w:t xml:space="preserve"> </w:t>
      </w:r>
      <w:r w:rsidRPr="000F1BA2">
        <w:rPr>
          <w:bCs/>
        </w:rPr>
        <w:t xml:space="preserve">Музыкальное воспитание и образование является неотъемлемой частью общего процесса, направленного на формирование и развитие человеческой личности.  </w:t>
      </w:r>
    </w:p>
    <w:p w:rsidR="0075513A" w:rsidRPr="000F1BA2" w:rsidRDefault="0075513A" w:rsidP="0075513A">
      <w:pPr>
        <w:ind w:firstLine="360"/>
        <w:jc w:val="both"/>
      </w:pPr>
      <w:r w:rsidRPr="000F1BA2">
        <w:t>Повышение эффективности и качества музыкального образования ставит перед преподавателями детских музыкальных школ и детских школ иску</w:t>
      </w:r>
      <w:proofErr w:type="gramStart"/>
      <w:r w:rsidRPr="000F1BA2">
        <w:t>сств сл</w:t>
      </w:r>
      <w:proofErr w:type="gramEnd"/>
      <w:r w:rsidRPr="000F1BA2">
        <w:t xml:space="preserve">ожные и ответственные задачи. </w:t>
      </w:r>
      <w:proofErr w:type="gramStart"/>
      <w:r w:rsidRPr="000F1BA2">
        <w:t>Принципы развивающего обучения и воспитания, все шире проникающие в занятия  по «инструменту» и все формы обучения ДМШ и ДШИ, призваны воспитывать грамотных музыкантов-любителей и профессионалов, дать им навыки творческого подхода к музыке и инструменту, ликвидировать или сократить до минимума психологический барьер «боязни» концертных выступлений, развить возможность практически реализовать творческие способности и потребности самовыражения.</w:t>
      </w:r>
      <w:proofErr w:type="gramEnd"/>
    </w:p>
    <w:p w:rsidR="0075513A" w:rsidRPr="000F1BA2" w:rsidRDefault="0075513A" w:rsidP="0075513A">
      <w:pPr>
        <w:ind w:firstLine="360"/>
        <w:jc w:val="both"/>
      </w:pPr>
      <w:r w:rsidRPr="000F1BA2">
        <w:t xml:space="preserve">Часто в  представлении  ученика,  пение связано с выразительностью музыкальной или речевой  интонации, а  игра на фортепиано воспринимается  отдельно от вокального искусства. Используя вокально-хоровые навыки в классе фортепиано, педагог существенно сокращает путь к главной цели своих занятий - воспитанию  юного музыканта. Кроме того, педагог-пианист работает неразрывно с </w:t>
      </w:r>
      <w:proofErr w:type="spellStart"/>
      <w:r w:rsidRPr="000F1BA2">
        <w:t>педагогом-хоровиком</w:t>
      </w:r>
      <w:proofErr w:type="spellEnd"/>
      <w:r w:rsidRPr="000F1BA2">
        <w:t>. Так как вместе они решают единую педагогическую задачу. По окончании обучения, учащийся  сумеет  грамотно разбирать нотный текст. По нотам или наизусть исполнять музыкальные произведения, научится  игре в ансамбле. Получит навык чтения с листа.</w:t>
      </w:r>
    </w:p>
    <w:p w:rsidR="0075513A" w:rsidRPr="000F1BA2" w:rsidRDefault="0075513A" w:rsidP="0075513A">
      <w:pPr>
        <w:ind w:firstLine="360"/>
        <w:jc w:val="both"/>
      </w:pPr>
      <w:r w:rsidRPr="000F1BA2">
        <w:t xml:space="preserve">Необходимо отметить, что данная программа в отношении каждого конкретного ученика не может быть догмой. На первоначальном этапе преподаватель оценивает уровень музыкальных способностей ребенка, но более точный и правильный путь развития учащихся намечается в период, когда сформируются основные пианистические навыки. В учебном процессе педагог учитывает индивидуальность каждого, пытаясь найти наиболее правильные методы работы. Независимо от степени одаренности учит понимать характер, форму, штрихи, стиль музыкальных </w:t>
      </w:r>
      <w:proofErr w:type="spellStart"/>
      <w:r w:rsidRPr="000F1BA2">
        <w:t>произведений</w:t>
      </w:r>
      <w:proofErr w:type="gramStart"/>
      <w:r w:rsidRPr="000F1BA2">
        <w:t>.Д</w:t>
      </w:r>
      <w:proofErr w:type="gramEnd"/>
      <w:r w:rsidRPr="000F1BA2">
        <w:t>ля</w:t>
      </w:r>
      <w:proofErr w:type="spellEnd"/>
      <w:r w:rsidRPr="000F1BA2">
        <w:t xml:space="preserve"> каждого класса в программе даны примерные перечни музыкальных произведений (различные по уровню сложности). Это поможет преподавателю осуществить дифференцированный подход к обучению учащихся, отличающихся по уровню общей подготовки, музыкальным способностям и другим индивидуальным данным. Репертуар программы отражает не только академическую направленность. Большой интерес проявляется к произведениям современных композиторов, джазовой музыке. Такое  разнообразие дает возможность выбора для одного и того же класса различных по трудности вариантов программ. В программе также приводится перечень рекомендуемых сборников и примерные репертуарные списки.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1"/>
        <w:ind w:left="360" w:right="-31"/>
        <w:jc w:val="both"/>
        <w:rPr>
          <w:b/>
          <w:i/>
          <w:iCs/>
          <w:color w:val="000000"/>
        </w:rPr>
      </w:pPr>
    </w:p>
    <w:p w:rsidR="0075513A" w:rsidRPr="000F1BA2" w:rsidRDefault="0075513A" w:rsidP="0075513A">
      <w:pPr>
        <w:widowControl w:val="0"/>
        <w:numPr>
          <w:ilvl w:val="0"/>
          <w:numId w:val="9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/>
        <w:ind w:right="-31"/>
        <w:rPr>
          <w:b/>
          <w:i/>
          <w:iCs/>
          <w:color w:val="000000"/>
        </w:rPr>
      </w:pPr>
      <w:r w:rsidRPr="000F1BA2">
        <w:rPr>
          <w:b/>
          <w:i/>
          <w:iCs/>
          <w:color w:val="000000"/>
        </w:rPr>
        <w:lastRenderedPageBreak/>
        <w:t>Срок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реализации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учебного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предмета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1"/>
        <w:ind w:left="360" w:right="-31"/>
        <w:rPr>
          <w:b/>
          <w:i/>
          <w:iCs/>
          <w:color w:val="000000"/>
        </w:rPr>
      </w:pPr>
    </w:p>
    <w:p w:rsidR="0075513A" w:rsidRPr="000F1BA2" w:rsidRDefault="0075513A" w:rsidP="0075513A">
      <w:pPr>
        <w:tabs>
          <w:tab w:val="left" w:pos="9689"/>
        </w:tabs>
        <w:adjustRightInd w:val="0"/>
        <w:ind w:right="-31" w:firstLine="360"/>
        <w:jc w:val="both"/>
        <w:rPr>
          <w:w w:val="98"/>
        </w:rPr>
      </w:pPr>
      <w:r w:rsidRPr="000F1BA2">
        <w:t>Ср</w:t>
      </w:r>
      <w:r w:rsidRPr="000F1BA2">
        <w:rPr>
          <w:spacing w:val="1"/>
        </w:rPr>
        <w:t>о</w:t>
      </w:r>
      <w:r w:rsidRPr="000F1BA2">
        <w:t>к</w:t>
      </w:r>
      <w:r w:rsidRPr="000F1BA2">
        <w:rPr>
          <w:spacing w:val="72"/>
        </w:rPr>
        <w:t xml:space="preserve"> </w:t>
      </w:r>
      <w:r w:rsidRPr="000F1BA2">
        <w:rPr>
          <w:spacing w:val="5"/>
        </w:rPr>
        <w:t>о</w:t>
      </w:r>
      <w:r w:rsidRPr="000F1BA2">
        <w:t>св</w:t>
      </w:r>
      <w:r w:rsidRPr="000F1BA2">
        <w:rPr>
          <w:spacing w:val="3"/>
        </w:rPr>
        <w:t>о</w:t>
      </w:r>
      <w:r w:rsidRPr="000F1BA2">
        <w:t>ения</w:t>
      </w:r>
      <w:r w:rsidRPr="000F1BA2">
        <w:rPr>
          <w:spacing w:val="70"/>
        </w:rPr>
        <w:t xml:space="preserve"> </w:t>
      </w:r>
      <w:r w:rsidRPr="000F1BA2">
        <w:t>программы</w:t>
      </w:r>
      <w:r w:rsidRPr="000F1BA2">
        <w:rPr>
          <w:spacing w:val="72"/>
        </w:rPr>
        <w:t xml:space="preserve"> </w:t>
      </w:r>
      <w:r w:rsidRPr="000F1BA2">
        <w:t>д</w:t>
      </w:r>
      <w:r w:rsidRPr="000F1BA2">
        <w:rPr>
          <w:spacing w:val="-1"/>
        </w:rPr>
        <w:t>л</w:t>
      </w:r>
      <w:r w:rsidRPr="000F1BA2">
        <w:t>я</w:t>
      </w:r>
      <w:r w:rsidRPr="000F1BA2">
        <w:rPr>
          <w:spacing w:val="72"/>
        </w:rPr>
        <w:t xml:space="preserve"> </w:t>
      </w:r>
      <w:r w:rsidRPr="000F1BA2">
        <w:t>детей,</w:t>
      </w:r>
      <w:r w:rsidRPr="000F1BA2">
        <w:rPr>
          <w:spacing w:val="69"/>
        </w:rPr>
        <w:t xml:space="preserve"> </w:t>
      </w:r>
      <w:r w:rsidRPr="000F1BA2">
        <w:t>п</w:t>
      </w:r>
      <w:r w:rsidRPr="000F1BA2">
        <w:rPr>
          <w:spacing w:val="5"/>
        </w:rPr>
        <w:t>о</w:t>
      </w:r>
      <w:r w:rsidRPr="000F1BA2">
        <w:t>ступивших</w:t>
      </w:r>
      <w:r w:rsidRPr="000F1BA2">
        <w:rPr>
          <w:spacing w:val="72"/>
        </w:rPr>
        <w:t xml:space="preserve"> </w:t>
      </w:r>
      <w:r w:rsidRPr="000F1BA2">
        <w:rPr>
          <w:w w:val="98"/>
        </w:rPr>
        <w:t>в</w:t>
      </w:r>
      <w:r w:rsidRPr="000F1BA2">
        <w:rPr>
          <w:spacing w:val="72"/>
        </w:rPr>
        <w:t xml:space="preserve"> </w:t>
      </w:r>
      <w:r w:rsidRPr="000F1BA2">
        <w:t>обра</w:t>
      </w:r>
      <w:r w:rsidRPr="000F1BA2">
        <w:rPr>
          <w:spacing w:val="-1"/>
        </w:rPr>
        <w:t>з</w:t>
      </w:r>
      <w:r w:rsidRPr="000F1BA2">
        <w:t>о</w:t>
      </w:r>
      <w:r w:rsidRPr="000F1BA2">
        <w:rPr>
          <w:spacing w:val="-3"/>
        </w:rPr>
        <w:t>в</w:t>
      </w:r>
      <w:r w:rsidRPr="000F1BA2">
        <w:rPr>
          <w:spacing w:val="-5"/>
        </w:rPr>
        <w:t>а</w:t>
      </w:r>
      <w:r w:rsidRPr="000F1BA2">
        <w:t>тельно</w:t>
      </w:r>
      <w:r w:rsidRPr="000F1BA2">
        <w:rPr>
          <w:spacing w:val="-2"/>
        </w:rPr>
        <w:t>е</w:t>
      </w:r>
      <w:r w:rsidRPr="000F1BA2">
        <w:rPr>
          <w:w w:val="97"/>
        </w:rPr>
        <w:t xml:space="preserve"> </w:t>
      </w:r>
      <w:r w:rsidRPr="000F1BA2">
        <w:t>учреж</w:t>
      </w:r>
      <w:r w:rsidRPr="000F1BA2">
        <w:rPr>
          <w:spacing w:val="1"/>
        </w:rPr>
        <w:t>д</w:t>
      </w:r>
      <w:r w:rsidRPr="000F1BA2">
        <w:t>ен</w:t>
      </w:r>
      <w:r w:rsidRPr="000F1BA2">
        <w:rPr>
          <w:spacing w:val="1"/>
        </w:rPr>
        <w:t>и</w:t>
      </w:r>
      <w:r w:rsidRPr="000F1BA2">
        <w:t>е</w:t>
      </w:r>
      <w:r w:rsidRPr="000F1BA2">
        <w:rPr>
          <w:spacing w:val="36"/>
        </w:rPr>
        <w:t xml:space="preserve"> </w:t>
      </w:r>
      <w:r w:rsidRPr="000F1BA2">
        <w:rPr>
          <w:spacing w:val="-2"/>
        </w:rPr>
        <w:t>в</w:t>
      </w:r>
      <w:r w:rsidRPr="000F1BA2">
        <w:rPr>
          <w:spacing w:val="36"/>
        </w:rPr>
        <w:t xml:space="preserve"> </w:t>
      </w:r>
      <w:r w:rsidRPr="000F1BA2">
        <w:t>1-й</w:t>
      </w:r>
      <w:r w:rsidRPr="000F1BA2">
        <w:rPr>
          <w:spacing w:val="36"/>
        </w:rPr>
        <w:t xml:space="preserve"> </w:t>
      </w:r>
      <w:r w:rsidRPr="000F1BA2">
        <w:rPr>
          <w:spacing w:val="-1"/>
        </w:rPr>
        <w:t>кл</w:t>
      </w:r>
      <w:r w:rsidRPr="000F1BA2">
        <w:t>асс</w:t>
      </w:r>
      <w:r w:rsidRPr="000F1BA2">
        <w:rPr>
          <w:spacing w:val="36"/>
        </w:rPr>
        <w:t xml:space="preserve"> </w:t>
      </w:r>
      <w:r w:rsidRPr="000F1BA2">
        <w:rPr>
          <w:spacing w:val="-2"/>
        </w:rPr>
        <w:t>в</w:t>
      </w:r>
      <w:r w:rsidRPr="000F1BA2">
        <w:rPr>
          <w:spacing w:val="36"/>
        </w:rPr>
        <w:t xml:space="preserve"> </w:t>
      </w:r>
      <w:r w:rsidRPr="000F1BA2">
        <w:t>возрасте</w:t>
      </w:r>
      <w:r w:rsidRPr="000F1BA2">
        <w:rPr>
          <w:spacing w:val="36"/>
        </w:rPr>
        <w:t xml:space="preserve"> </w:t>
      </w:r>
      <w:r w:rsidRPr="000F1BA2">
        <w:rPr>
          <w:w w:val="99"/>
        </w:rPr>
        <w:t>с</w:t>
      </w:r>
      <w:r w:rsidRPr="000F1BA2">
        <w:rPr>
          <w:spacing w:val="36"/>
        </w:rPr>
        <w:t xml:space="preserve"> </w:t>
      </w:r>
      <w:r w:rsidRPr="000F1BA2">
        <w:t>ш</w:t>
      </w:r>
      <w:r w:rsidRPr="000F1BA2">
        <w:rPr>
          <w:spacing w:val="6"/>
        </w:rPr>
        <w:t>е</w:t>
      </w:r>
      <w:r w:rsidRPr="000F1BA2">
        <w:t>сти</w:t>
      </w:r>
      <w:r w:rsidRPr="000F1BA2">
        <w:rPr>
          <w:spacing w:val="36"/>
        </w:rPr>
        <w:t xml:space="preserve"> </w:t>
      </w:r>
      <w:r w:rsidRPr="000F1BA2">
        <w:rPr>
          <w:spacing w:val="-1"/>
        </w:rPr>
        <w:t>л</w:t>
      </w:r>
      <w:r w:rsidRPr="000F1BA2">
        <w:t>е</w:t>
      </w:r>
      <w:r w:rsidRPr="000F1BA2">
        <w:rPr>
          <w:spacing w:val="-1"/>
        </w:rPr>
        <w:t>т</w:t>
      </w:r>
      <w:r w:rsidRPr="000F1BA2">
        <w:rPr>
          <w:spacing w:val="36"/>
        </w:rPr>
        <w:t xml:space="preserve"> </w:t>
      </w:r>
      <w:r w:rsidRPr="000F1BA2">
        <w:t>ш</w:t>
      </w:r>
      <w:r w:rsidRPr="000F1BA2">
        <w:rPr>
          <w:spacing w:val="7"/>
        </w:rPr>
        <w:t>е</w:t>
      </w:r>
      <w:r w:rsidRPr="000F1BA2">
        <w:t>ст</w:t>
      </w:r>
      <w:r w:rsidRPr="000F1BA2">
        <w:rPr>
          <w:spacing w:val="2"/>
        </w:rPr>
        <w:t>и</w:t>
      </w:r>
      <w:r w:rsidRPr="000F1BA2">
        <w:rPr>
          <w:spacing w:val="36"/>
        </w:rPr>
        <w:t xml:space="preserve"> </w:t>
      </w:r>
      <w:r w:rsidRPr="000F1BA2">
        <w:t>м</w:t>
      </w:r>
      <w:r w:rsidRPr="000F1BA2">
        <w:rPr>
          <w:spacing w:val="5"/>
        </w:rPr>
        <w:t>е</w:t>
      </w:r>
      <w:r w:rsidRPr="000F1BA2">
        <w:t>сяцев</w:t>
      </w:r>
      <w:r w:rsidRPr="000F1BA2">
        <w:rPr>
          <w:spacing w:val="36"/>
        </w:rPr>
        <w:t xml:space="preserve"> </w:t>
      </w:r>
      <w:r w:rsidRPr="000F1BA2">
        <w:rPr>
          <w:spacing w:val="-1"/>
        </w:rPr>
        <w:t>д</w:t>
      </w:r>
      <w:r w:rsidRPr="000F1BA2">
        <w:t>о</w:t>
      </w:r>
      <w:r w:rsidRPr="000F1BA2">
        <w:rPr>
          <w:spacing w:val="36"/>
        </w:rPr>
        <w:t xml:space="preserve"> </w:t>
      </w:r>
      <w:r w:rsidRPr="000F1BA2">
        <w:t>де</w:t>
      </w:r>
      <w:r w:rsidRPr="000F1BA2">
        <w:rPr>
          <w:spacing w:val="-3"/>
        </w:rPr>
        <w:t>в</w:t>
      </w:r>
      <w:r w:rsidRPr="000F1BA2">
        <w:t>я</w:t>
      </w:r>
      <w:r w:rsidRPr="000F1BA2">
        <w:rPr>
          <w:spacing w:val="-1"/>
        </w:rPr>
        <w:t>т</w:t>
      </w:r>
      <w:r w:rsidRPr="000F1BA2">
        <w:t>и</w:t>
      </w:r>
      <w:r w:rsidRPr="000F1BA2">
        <w:rPr>
          <w:spacing w:val="36"/>
        </w:rPr>
        <w:t xml:space="preserve"> </w:t>
      </w:r>
      <w:r w:rsidRPr="000F1BA2">
        <w:rPr>
          <w:spacing w:val="-1"/>
        </w:rPr>
        <w:t>л</w:t>
      </w:r>
      <w:r w:rsidRPr="000F1BA2">
        <w:t>е</w:t>
      </w:r>
      <w:r w:rsidRPr="000F1BA2">
        <w:rPr>
          <w:spacing w:val="-22"/>
        </w:rPr>
        <w:t>т</w:t>
      </w:r>
      <w:r w:rsidRPr="000F1BA2">
        <w:t>, с</w:t>
      </w:r>
      <w:r w:rsidRPr="000F1BA2">
        <w:rPr>
          <w:spacing w:val="6"/>
        </w:rPr>
        <w:t>о</w:t>
      </w:r>
      <w:r w:rsidRPr="000F1BA2">
        <w:t>с</w:t>
      </w:r>
      <w:r w:rsidRPr="000F1BA2">
        <w:rPr>
          <w:spacing w:val="1"/>
        </w:rPr>
        <w:t>т</w:t>
      </w:r>
      <w:r w:rsidRPr="000F1BA2">
        <w:t xml:space="preserve">авляет 8 </w:t>
      </w:r>
      <w:r w:rsidRPr="000F1BA2">
        <w:rPr>
          <w:spacing w:val="-1"/>
        </w:rPr>
        <w:t>л</w:t>
      </w:r>
      <w:r w:rsidRPr="000F1BA2">
        <w:t>е</w:t>
      </w:r>
      <w:r w:rsidRPr="000F1BA2">
        <w:rPr>
          <w:spacing w:val="-22"/>
        </w:rPr>
        <w:t>т</w:t>
      </w:r>
      <w:r w:rsidRPr="000F1BA2">
        <w:t>.</w:t>
      </w:r>
      <w:r w:rsidRPr="000F1BA2">
        <w:rPr>
          <w:spacing w:val="218"/>
        </w:rPr>
        <w:t xml:space="preserve"> </w:t>
      </w:r>
      <w:r w:rsidRPr="000F1BA2">
        <w:t>Д</w:t>
      </w:r>
      <w:r w:rsidRPr="000F1BA2">
        <w:rPr>
          <w:spacing w:val="-1"/>
        </w:rPr>
        <w:t>л</w:t>
      </w:r>
      <w:r w:rsidRPr="000F1BA2">
        <w:rPr>
          <w:spacing w:val="-2"/>
        </w:rPr>
        <w:t>я</w:t>
      </w:r>
      <w:r w:rsidRPr="000F1BA2">
        <w:rPr>
          <w:spacing w:val="221"/>
        </w:rPr>
        <w:t xml:space="preserve"> </w:t>
      </w:r>
      <w:proofErr w:type="gramStart"/>
      <w:r w:rsidRPr="000F1BA2">
        <w:t>п</w:t>
      </w:r>
      <w:r w:rsidRPr="000F1BA2">
        <w:rPr>
          <w:spacing w:val="1"/>
        </w:rPr>
        <w:t>о</w:t>
      </w:r>
      <w:r w:rsidRPr="000F1BA2">
        <w:t>ступающих</w:t>
      </w:r>
      <w:proofErr w:type="gramEnd"/>
      <w:r w:rsidRPr="000F1BA2">
        <w:rPr>
          <w:spacing w:val="221"/>
        </w:rPr>
        <w:t xml:space="preserve"> </w:t>
      </w:r>
      <w:r w:rsidRPr="000F1BA2">
        <w:rPr>
          <w:spacing w:val="-2"/>
        </w:rPr>
        <w:t>в</w:t>
      </w:r>
      <w:r w:rsidRPr="000F1BA2">
        <w:rPr>
          <w:spacing w:val="218"/>
        </w:rPr>
        <w:t xml:space="preserve"> </w:t>
      </w:r>
      <w:r w:rsidRPr="000F1BA2">
        <w:t>обра</w:t>
      </w:r>
      <w:r w:rsidRPr="000F1BA2">
        <w:rPr>
          <w:spacing w:val="-1"/>
        </w:rPr>
        <w:t>з</w:t>
      </w:r>
      <w:r w:rsidRPr="000F1BA2">
        <w:t>о</w:t>
      </w:r>
      <w:r w:rsidRPr="000F1BA2">
        <w:rPr>
          <w:spacing w:val="-2"/>
        </w:rPr>
        <w:t>в</w:t>
      </w:r>
      <w:r w:rsidRPr="000F1BA2">
        <w:rPr>
          <w:spacing w:val="-5"/>
        </w:rPr>
        <w:t>а</w:t>
      </w:r>
      <w:r w:rsidRPr="000F1BA2">
        <w:t>тельное</w:t>
      </w:r>
      <w:r w:rsidRPr="000F1BA2">
        <w:rPr>
          <w:spacing w:val="220"/>
        </w:rPr>
        <w:t xml:space="preserve"> </w:t>
      </w:r>
      <w:r w:rsidRPr="000F1BA2">
        <w:rPr>
          <w:spacing w:val="-1"/>
        </w:rPr>
        <w:t>у</w:t>
      </w:r>
      <w:r w:rsidRPr="000F1BA2">
        <w:t>чр</w:t>
      </w:r>
      <w:r w:rsidRPr="000F1BA2">
        <w:rPr>
          <w:spacing w:val="-1"/>
        </w:rPr>
        <w:t>е</w:t>
      </w:r>
      <w:r w:rsidRPr="000F1BA2">
        <w:t>жд</w:t>
      </w:r>
      <w:r w:rsidRPr="000F1BA2">
        <w:rPr>
          <w:spacing w:val="-1"/>
        </w:rPr>
        <w:t>е</w:t>
      </w:r>
      <w:r w:rsidRPr="000F1BA2">
        <w:t>ние</w:t>
      </w:r>
      <w:r w:rsidRPr="000F1BA2">
        <w:rPr>
          <w:spacing w:val="-4"/>
        </w:rPr>
        <w:t>,</w:t>
      </w:r>
      <w:r w:rsidRPr="000F1BA2">
        <w:t xml:space="preserve"> реализующее</w:t>
      </w:r>
      <w:r w:rsidRPr="000F1BA2">
        <w:rPr>
          <w:spacing w:val="146"/>
        </w:rPr>
        <w:t xml:space="preserve"> </w:t>
      </w:r>
      <w:r w:rsidRPr="000F1BA2">
        <w:rPr>
          <w:spacing w:val="7"/>
        </w:rPr>
        <w:t>о</w:t>
      </w:r>
      <w:r w:rsidRPr="000F1BA2">
        <w:t>сновные</w:t>
      </w:r>
      <w:r w:rsidRPr="000F1BA2">
        <w:rPr>
          <w:spacing w:val="144"/>
        </w:rPr>
        <w:t xml:space="preserve"> </w:t>
      </w:r>
      <w:r w:rsidRPr="000F1BA2">
        <w:t>проф</w:t>
      </w:r>
      <w:r w:rsidRPr="000F1BA2">
        <w:rPr>
          <w:spacing w:val="7"/>
        </w:rPr>
        <w:t>е</w:t>
      </w:r>
      <w:r w:rsidRPr="000F1BA2">
        <w:t>ссио</w:t>
      </w:r>
      <w:r w:rsidRPr="000F1BA2">
        <w:rPr>
          <w:spacing w:val="1"/>
        </w:rPr>
        <w:t>н</w:t>
      </w:r>
      <w:r w:rsidRPr="000F1BA2">
        <w:t>альн</w:t>
      </w:r>
      <w:r w:rsidRPr="000F1BA2">
        <w:rPr>
          <w:spacing w:val="2"/>
        </w:rPr>
        <w:t>ы</w:t>
      </w:r>
      <w:r w:rsidRPr="000F1BA2">
        <w:t>е</w:t>
      </w:r>
      <w:r w:rsidRPr="000F1BA2">
        <w:rPr>
          <w:spacing w:val="144"/>
        </w:rPr>
        <w:t xml:space="preserve"> </w:t>
      </w:r>
      <w:r w:rsidRPr="000F1BA2">
        <w:t>образо</w:t>
      </w:r>
      <w:r w:rsidRPr="000F1BA2">
        <w:rPr>
          <w:spacing w:val="-3"/>
        </w:rPr>
        <w:t>в</w:t>
      </w:r>
      <w:r w:rsidRPr="000F1BA2">
        <w:rPr>
          <w:spacing w:val="-5"/>
        </w:rPr>
        <w:t>а</w:t>
      </w:r>
      <w:r w:rsidRPr="000F1BA2">
        <w:t>те</w:t>
      </w:r>
      <w:r w:rsidRPr="000F1BA2">
        <w:rPr>
          <w:spacing w:val="-3"/>
        </w:rPr>
        <w:t>л</w:t>
      </w:r>
      <w:r w:rsidRPr="000F1BA2">
        <w:t>ьные</w:t>
      </w:r>
      <w:r w:rsidRPr="000F1BA2">
        <w:rPr>
          <w:spacing w:val="144"/>
        </w:rPr>
        <w:t xml:space="preserve"> </w:t>
      </w:r>
      <w:r w:rsidRPr="000F1BA2">
        <w:t>программ</w:t>
      </w:r>
      <w:r w:rsidRPr="000F1BA2">
        <w:rPr>
          <w:spacing w:val="1"/>
        </w:rPr>
        <w:t>ы</w:t>
      </w:r>
      <w:r w:rsidRPr="000F1BA2">
        <w:rPr>
          <w:spacing w:val="144"/>
        </w:rPr>
        <w:t xml:space="preserve"> </w:t>
      </w:r>
      <w:r w:rsidRPr="000F1BA2">
        <w:rPr>
          <w:w w:val="98"/>
        </w:rPr>
        <w:t>в</w:t>
      </w:r>
      <w:r w:rsidRPr="000F1BA2">
        <w:rPr>
          <w:w w:val="97"/>
        </w:rPr>
        <w:t xml:space="preserve"> </w:t>
      </w:r>
      <w:r w:rsidRPr="000F1BA2">
        <w:t>о</w:t>
      </w:r>
      <w:r w:rsidRPr="000F1BA2">
        <w:rPr>
          <w:spacing w:val="-4"/>
        </w:rPr>
        <w:t>б</w:t>
      </w:r>
      <w:r w:rsidRPr="000F1BA2">
        <w:t>лас</w:t>
      </w:r>
      <w:r w:rsidRPr="000F1BA2">
        <w:rPr>
          <w:spacing w:val="-1"/>
        </w:rPr>
        <w:t>т</w:t>
      </w:r>
      <w:r w:rsidRPr="000F1BA2">
        <w:t>и</w:t>
      </w:r>
      <w:r w:rsidRPr="000F1BA2">
        <w:rPr>
          <w:spacing w:val="-1"/>
          <w:w w:val="97"/>
        </w:rPr>
        <w:t xml:space="preserve"> </w:t>
      </w:r>
      <w:r w:rsidRPr="000F1BA2">
        <w:t>м</w:t>
      </w:r>
      <w:r w:rsidRPr="000F1BA2">
        <w:rPr>
          <w:spacing w:val="-1"/>
        </w:rPr>
        <w:t>у</w:t>
      </w:r>
      <w:r w:rsidRPr="000F1BA2">
        <w:t>зы</w:t>
      </w:r>
      <w:r w:rsidRPr="000F1BA2">
        <w:rPr>
          <w:spacing w:val="-3"/>
        </w:rPr>
        <w:t>к</w:t>
      </w:r>
      <w:r w:rsidRPr="000F1BA2">
        <w:t>ально</w:t>
      </w:r>
      <w:r w:rsidRPr="000F1BA2">
        <w:rPr>
          <w:spacing w:val="-6"/>
        </w:rPr>
        <w:t>г</w:t>
      </w:r>
      <w:r w:rsidRPr="000F1BA2">
        <w:t>о</w:t>
      </w:r>
      <w:r w:rsidRPr="000F1BA2">
        <w:rPr>
          <w:w w:val="97"/>
        </w:rPr>
        <w:t xml:space="preserve"> </w:t>
      </w:r>
      <w:r w:rsidRPr="000F1BA2">
        <w:t>ис</w:t>
      </w:r>
      <w:r w:rsidRPr="000F1BA2">
        <w:rPr>
          <w:spacing w:val="-3"/>
        </w:rPr>
        <w:t>к</w:t>
      </w:r>
      <w:r w:rsidRPr="000F1BA2">
        <w:rPr>
          <w:spacing w:val="-2"/>
        </w:rPr>
        <w:t>у</w:t>
      </w:r>
      <w:r w:rsidRPr="000F1BA2">
        <w:t>сст</w:t>
      </w:r>
      <w:r w:rsidRPr="000F1BA2">
        <w:rPr>
          <w:spacing w:val="-5"/>
        </w:rPr>
        <w:t>в</w:t>
      </w:r>
      <w:r w:rsidRPr="000F1BA2">
        <w:t>а</w:t>
      </w:r>
      <w:r w:rsidRPr="000F1BA2">
        <w:rPr>
          <w:spacing w:val="-1"/>
          <w:w w:val="98"/>
        </w:rPr>
        <w:t>,</w:t>
      </w:r>
      <w:r w:rsidRPr="000F1BA2">
        <w:rPr>
          <w:w w:val="98"/>
        </w:rPr>
        <w:t xml:space="preserve"> </w:t>
      </w:r>
      <w:r w:rsidRPr="000F1BA2">
        <w:t>срок</w:t>
      </w:r>
      <w:r w:rsidRPr="000F1BA2">
        <w:rPr>
          <w:w w:val="97"/>
        </w:rPr>
        <w:t xml:space="preserve"> </w:t>
      </w:r>
      <w:r w:rsidRPr="000F1BA2">
        <w:t>о</w:t>
      </w:r>
      <w:r w:rsidRPr="000F1BA2">
        <w:rPr>
          <w:spacing w:val="-7"/>
        </w:rPr>
        <w:t>б</w:t>
      </w:r>
      <w:r w:rsidRPr="000F1BA2">
        <w:rPr>
          <w:spacing w:val="-4"/>
        </w:rPr>
        <w:t>у</w:t>
      </w:r>
      <w:r w:rsidRPr="000F1BA2">
        <w:t>чен</w:t>
      </w:r>
      <w:r w:rsidRPr="000F1BA2">
        <w:rPr>
          <w:spacing w:val="-1"/>
        </w:rPr>
        <w:t>и</w:t>
      </w:r>
      <w:r w:rsidRPr="000F1BA2">
        <w:t>я</w:t>
      </w:r>
      <w:r w:rsidRPr="000F1BA2">
        <w:rPr>
          <w:w w:val="97"/>
        </w:rPr>
        <w:t xml:space="preserve"> </w:t>
      </w:r>
      <w:r w:rsidRPr="000F1BA2">
        <w:t>м</w:t>
      </w:r>
      <w:r w:rsidRPr="000F1BA2">
        <w:rPr>
          <w:spacing w:val="-6"/>
        </w:rPr>
        <w:t>о</w:t>
      </w:r>
      <w:r w:rsidRPr="000F1BA2">
        <w:rPr>
          <w:spacing w:val="-4"/>
        </w:rPr>
        <w:t>ж</w:t>
      </w:r>
      <w:r w:rsidRPr="000F1BA2">
        <w:t>ет</w:t>
      </w:r>
      <w:r w:rsidRPr="000F1BA2">
        <w:rPr>
          <w:spacing w:val="-5"/>
        </w:rPr>
        <w:t xml:space="preserve"> </w:t>
      </w:r>
      <w:r w:rsidRPr="000F1BA2">
        <w:t>быт</w:t>
      </w:r>
      <w:r w:rsidRPr="000F1BA2">
        <w:rPr>
          <w:spacing w:val="-1"/>
        </w:rPr>
        <w:t>ь</w:t>
      </w:r>
      <w:r w:rsidRPr="000F1BA2">
        <w:t xml:space="preserve"> </w:t>
      </w:r>
      <w:r w:rsidRPr="000F1BA2">
        <w:rPr>
          <w:spacing w:val="-1"/>
        </w:rPr>
        <w:t>у</w:t>
      </w:r>
      <w:r w:rsidRPr="000F1BA2">
        <w:rPr>
          <w:spacing w:val="-2"/>
        </w:rPr>
        <w:t>в</w:t>
      </w:r>
      <w:r w:rsidRPr="000F1BA2">
        <w:t>еличен</w:t>
      </w:r>
      <w:r w:rsidRPr="000F1BA2">
        <w:rPr>
          <w:w w:val="97"/>
        </w:rPr>
        <w:t xml:space="preserve"> </w:t>
      </w:r>
      <w:r w:rsidRPr="000F1BA2">
        <w:t>на</w:t>
      </w:r>
      <w:r w:rsidRPr="000F1BA2">
        <w:rPr>
          <w:spacing w:val="-4"/>
        </w:rPr>
        <w:t xml:space="preserve"> </w:t>
      </w:r>
      <w:r w:rsidRPr="000F1BA2">
        <w:t xml:space="preserve">1 </w:t>
      </w:r>
      <w:r w:rsidRPr="000F1BA2">
        <w:rPr>
          <w:spacing w:val="-9"/>
        </w:rPr>
        <w:t>г</w:t>
      </w:r>
      <w:r w:rsidRPr="000F1BA2">
        <w:rPr>
          <w:spacing w:val="-6"/>
        </w:rPr>
        <w:t>о</w:t>
      </w:r>
      <w:r w:rsidRPr="000F1BA2">
        <w:t>д</w:t>
      </w:r>
      <w:r w:rsidRPr="000F1BA2">
        <w:rPr>
          <w:w w:val="98"/>
        </w:rPr>
        <w:t xml:space="preserve">. </w:t>
      </w:r>
    </w:p>
    <w:p w:rsidR="0075513A" w:rsidRPr="000F1BA2" w:rsidRDefault="0075513A" w:rsidP="0075513A">
      <w:pPr>
        <w:tabs>
          <w:tab w:val="left" w:pos="9689"/>
        </w:tabs>
        <w:adjustRightInd w:val="0"/>
        <w:ind w:right="-31" w:firstLine="360"/>
        <w:jc w:val="both"/>
        <w:rPr>
          <w:w w:val="98"/>
        </w:rPr>
      </w:pPr>
    </w:p>
    <w:p w:rsidR="0075513A" w:rsidRPr="000F1BA2" w:rsidRDefault="0075513A" w:rsidP="0075513A">
      <w:pPr>
        <w:widowControl w:val="0"/>
        <w:numPr>
          <w:ilvl w:val="0"/>
          <w:numId w:val="9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/>
        <w:ind w:left="0" w:firstLine="360"/>
        <w:jc w:val="both"/>
        <w:rPr>
          <w:b/>
          <w:i/>
          <w:iCs/>
          <w:color w:val="000000"/>
        </w:rPr>
      </w:pPr>
      <w:r w:rsidRPr="000F1BA2">
        <w:rPr>
          <w:b/>
          <w:i/>
          <w:iCs/>
          <w:color w:val="000000"/>
        </w:rPr>
        <w:t>Объем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учебного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времени</w:t>
      </w:r>
      <w:r w:rsidRPr="000F1BA2">
        <w:rPr>
          <w:b/>
          <w:iCs/>
          <w:color w:val="000000"/>
          <w:w w:val="98"/>
        </w:rPr>
        <w:t xml:space="preserve">, </w:t>
      </w:r>
      <w:r w:rsidRPr="000F1BA2">
        <w:rPr>
          <w:iCs/>
          <w:color w:val="000000"/>
        </w:rPr>
        <w:t>предусмотренный</w:t>
      </w:r>
      <w:r w:rsidRPr="000F1BA2">
        <w:rPr>
          <w:iCs/>
          <w:color w:val="000000"/>
          <w:w w:val="96"/>
        </w:rPr>
        <w:t xml:space="preserve"> </w:t>
      </w:r>
      <w:r w:rsidRPr="000F1BA2">
        <w:rPr>
          <w:iCs/>
          <w:color w:val="000000"/>
        </w:rPr>
        <w:t>учебным</w:t>
      </w:r>
      <w:r w:rsidRPr="000F1BA2">
        <w:rPr>
          <w:iCs/>
          <w:color w:val="000000"/>
          <w:w w:val="96"/>
        </w:rPr>
        <w:t xml:space="preserve"> </w:t>
      </w:r>
      <w:r w:rsidRPr="000F1BA2">
        <w:rPr>
          <w:iCs/>
          <w:color w:val="000000"/>
        </w:rPr>
        <w:t xml:space="preserve">планом </w:t>
      </w:r>
      <w:r w:rsidRPr="000F1BA2">
        <w:rPr>
          <w:iCs/>
        </w:rPr>
        <w:t>образовательного</w:t>
      </w:r>
      <w:r w:rsidRPr="000F1BA2">
        <w:rPr>
          <w:iCs/>
          <w:w w:val="96"/>
        </w:rPr>
        <w:t xml:space="preserve"> </w:t>
      </w:r>
      <w:r w:rsidRPr="000F1BA2">
        <w:rPr>
          <w:iCs/>
        </w:rPr>
        <w:t>учреждения на</w:t>
      </w:r>
      <w:r w:rsidRPr="000F1BA2">
        <w:rPr>
          <w:iCs/>
          <w:w w:val="96"/>
        </w:rPr>
        <w:t xml:space="preserve"> </w:t>
      </w:r>
      <w:r w:rsidRPr="000F1BA2">
        <w:rPr>
          <w:iCs/>
        </w:rPr>
        <w:t>реализацию</w:t>
      </w:r>
      <w:r w:rsidRPr="000F1BA2">
        <w:rPr>
          <w:iCs/>
          <w:w w:val="96"/>
        </w:rPr>
        <w:t xml:space="preserve"> </w:t>
      </w:r>
      <w:r w:rsidRPr="000F1BA2">
        <w:rPr>
          <w:iCs/>
        </w:rPr>
        <w:t>учебного</w:t>
      </w:r>
      <w:r w:rsidRPr="000F1BA2">
        <w:rPr>
          <w:iCs/>
          <w:w w:val="96"/>
        </w:rPr>
        <w:t xml:space="preserve"> </w:t>
      </w:r>
      <w:r w:rsidRPr="000F1BA2">
        <w:rPr>
          <w:iCs/>
        </w:rPr>
        <w:t xml:space="preserve">предмета </w:t>
      </w:r>
      <w:r w:rsidRPr="000F1BA2">
        <w:t>«Фортепиано</w:t>
      </w:r>
      <w:r w:rsidRPr="000F1BA2">
        <w:rPr>
          <w:spacing w:val="-2"/>
        </w:rPr>
        <w:t>»</w:t>
      </w:r>
      <w:r w:rsidRPr="000F1BA2">
        <w:t>: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1"/>
        <w:ind w:right="-31"/>
        <w:jc w:val="both"/>
        <w:rPr>
          <w:b/>
          <w:i/>
          <w:iCs/>
          <w:color w:val="000000"/>
        </w:rPr>
      </w:pPr>
    </w:p>
    <w:p w:rsidR="0075513A" w:rsidRPr="000F1BA2" w:rsidRDefault="0075513A" w:rsidP="0075513A">
      <w:pPr>
        <w:adjustRightInd w:val="0"/>
        <w:spacing w:after="166" w:line="309" w:lineRule="exact"/>
        <w:ind w:right="-31" w:firstLine="7920"/>
        <w:rPr>
          <w:b/>
          <w:bCs/>
          <w:i/>
          <w:iCs/>
        </w:rPr>
      </w:pPr>
      <w:r w:rsidRPr="000F1BA2">
        <w:rPr>
          <w:b/>
          <w:bCs/>
          <w:i/>
          <w:iCs/>
          <w:spacing w:val="-8"/>
        </w:rPr>
        <w:t>Т</w:t>
      </w:r>
      <w:r w:rsidRPr="000F1BA2">
        <w:rPr>
          <w:b/>
          <w:bCs/>
          <w:i/>
          <w:iCs/>
        </w:rPr>
        <w:t>а</w:t>
      </w:r>
      <w:r w:rsidRPr="000F1BA2">
        <w:rPr>
          <w:b/>
          <w:bCs/>
          <w:i/>
          <w:iCs/>
          <w:spacing w:val="-7"/>
        </w:rPr>
        <w:t>б</w:t>
      </w:r>
      <w:r w:rsidRPr="000F1BA2">
        <w:rPr>
          <w:b/>
          <w:bCs/>
          <w:i/>
          <w:iCs/>
        </w:rPr>
        <w:t>лица</w:t>
      </w:r>
      <w:r w:rsidRPr="000F1BA2">
        <w:rPr>
          <w:b/>
          <w:bCs/>
          <w:i/>
          <w:iCs/>
          <w:spacing w:val="-3"/>
        </w:rPr>
        <w:t xml:space="preserve"> </w:t>
      </w:r>
      <w:r w:rsidRPr="000F1BA2">
        <w:rPr>
          <w:b/>
          <w:bCs/>
          <w:i/>
          <w:iCs/>
        </w:rPr>
        <w:t xml:space="preserve">1 </w:t>
      </w:r>
    </w:p>
    <w:p w:rsidR="0075513A" w:rsidRPr="000F1BA2" w:rsidRDefault="0075513A" w:rsidP="0075513A">
      <w:pPr>
        <w:adjustRightInd w:val="0"/>
        <w:spacing w:after="190" w:line="309" w:lineRule="exact"/>
        <w:ind w:right="759" w:firstLine="3600"/>
        <w:rPr>
          <w:b/>
          <w:w w:val="97"/>
        </w:rPr>
      </w:pPr>
      <w:r w:rsidRPr="000F1BA2">
        <w:rPr>
          <w:b/>
        </w:rPr>
        <w:t>Ср</w:t>
      </w:r>
      <w:r w:rsidRPr="000F1BA2">
        <w:rPr>
          <w:b/>
          <w:spacing w:val="1"/>
        </w:rPr>
        <w:t>о</w:t>
      </w:r>
      <w:r w:rsidRPr="000F1BA2">
        <w:rPr>
          <w:b/>
        </w:rPr>
        <w:t>к</w:t>
      </w:r>
      <w:r w:rsidRPr="000F1BA2">
        <w:rPr>
          <w:b/>
          <w:w w:val="97"/>
        </w:rPr>
        <w:t xml:space="preserve"> </w:t>
      </w:r>
      <w:r w:rsidRPr="000F1BA2">
        <w:rPr>
          <w:b/>
        </w:rPr>
        <w:t>о</w:t>
      </w:r>
      <w:r w:rsidRPr="000F1BA2">
        <w:rPr>
          <w:b/>
          <w:spacing w:val="-8"/>
        </w:rPr>
        <w:t>б</w:t>
      </w:r>
      <w:r w:rsidRPr="000F1BA2">
        <w:rPr>
          <w:b/>
          <w:spacing w:val="-3"/>
        </w:rPr>
        <w:t>у</w:t>
      </w:r>
      <w:r w:rsidRPr="000F1BA2">
        <w:rPr>
          <w:b/>
        </w:rPr>
        <w:t>че</w:t>
      </w:r>
      <w:r w:rsidRPr="000F1BA2">
        <w:rPr>
          <w:b/>
          <w:spacing w:val="-1"/>
        </w:rPr>
        <w:t>н</w:t>
      </w:r>
      <w:r w:rsidRPr="000F1BA2">
        <w:rPr>
          <w:b/>
        </w:rPr>
        <w:t>ия</w:t>
      </w:r>
      <w:r w:rsidRPr="000F1BA2">
        <w:rPr>
          <w:b/>
          <w:spacing w:val="-1"/>
        </w:rPr>
        <w:t xml:space="preserve"> </w:t>
      </w:r>
      <w:r w:rsidRPr="000F1BA2">
        <w:rPr>
          <w:b/>
        </w:rPr>
        <w:t>– 8</w:t>
      </w:r>
      <w:r w:rsidRPr="000F1BA2">
        <w:rPr>
          <w:b/>
          <w:spacing w:val="-2"/>
        </w:rPr>
        <w:t>-9</w:t>
      </w:r>
      <w:r w:rsidRPr="000F1BA2">
        <w:rPr>
          <w:b/>
        </w:rPr>
        <w:t xml:space="preserve"> </w:t>
      </w:r>
      <w:r w:rsidRPr="000F1BA2">
        <w:rPr>
          <w:b/>
          <w:spacing w:val="-1"/>
        </w:rPr>
        <w:t>л</w:t>
      </w:r>
      <w:r w:rsidRPr="000F1BA2">
        <w:rPr>
          <w:b/>
        </w:rPr>
        <w:t>е</w:t>
      </w:r>
      <w:r w:rsidRPr="000F1BA2">
        <w:rPr>
          <w:b/>
          <w:spacing w:val="-1"/>
        </w:rPr>
        <w:t>т</w:t>
      </w:r>
    </w:p>
    <w:tbl>
      <w:tblPr>
        <w:tblW w:w="9437" w:type="dxa"/>
        <w:tblInd w:w="108" w:type="dxa"/>
        <w:tblLook w:val="01E0"/>
      </w:tblPr>
      <w:tblGrid>
        <w:gridCol w:w="5594"/>
        <w:gridCol w:w="2058"/>
        <w:gridCol w:w="1785"/>
      </w:tblGrid>
      <w:tr w:rsidR="0075513A" w:rsidRPr="000F1BA2" w:rsidTr="00B70B8E">
        <w:trPr>
          <w:trHeight w:val="4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</w:pPr>
            <w:r w:rsidRPr="000F1BA2">
              <w:rPr>
                <w:bCs/>
              </w:rPr>
              <w:t>С</w:t>
            </w:r>
            <w:r w:rsidRPr="000F1BA2">
              <w:rPr>
                <w:bCs/>
                <w:spacing w:val="-5"/>
              </w:rPr>
              <w:t>о</w:t>
            </w:r>
            <w:r w:rsidRPr="000F1BA2">
              <w:rPr>
                <w:bCs/>
              </w:rPr>
              <w:t>дер</w:t>
            </w:r>
            <w:r w:rsidRPr="000F1BA2">
              <w:rPr>
                <w:bCs/>
                <w:spacing w:val="-1"/>
              </w:rPr>
              <w:t>ж</w:t>
            </w:r>
            <w:r w:rsidRPr="000F1BA2">
              <w:rPr>
                <w:bCs/>
              </w:rPr>
              <w:t>ан</w:t>
            </w:r>
            <w:r w:rsidRPr="000F1BA2">
              <w:rPr>
                <w:bCs/>
                <w:spacing w:val="-1"/>
              </w:rPr>
              <w:t>и</w:t>
            </w:r>
            <w:r w:rsidRPr="000F1BA2">
              <w:rPr>
                <w:bCs/>
              </w:rPr>
              <w:t>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</w:pPr>
            <w:r w:rsidRPr="000F1BA2">
              <w:rPr>
                <w:bCs/>
              </w:rPr>
              <w:t>1-</w:t>
            </w:r>
            <w:r w:rsidRPr="000F1BA2">
              <w:rPr>
                <w:bCs/>
                <w:spacing w:val="1"/>
              </w:rPr>
              <w:t>8</w:t>
            </w:r>
            <w:r w:rsidRPr="000F1BA2">
              <w:rPr>
                <w:bCs/>
              </w:rPr>
              <w:t xml:space="preserve"> </w:t>
            </w:r>
            <w:r w:rsidRPr="000F1BA2">
              <w:rPr>
                <w:bCs/>
                <w:spacing w:val="-2"/>
              </w:rPr>
              <w:t>к</w:t>
            </w:r>
            <w:r w:rsidRPr="000F1BA2">
              <w:rPr>
                <w:bCs/>
              </w:rPr>
              <w:t>ла</w:t>
            </w:r>
            <w:r w:rsidRPr="000F1BA2">
              <w:rPr>
                <w:bCs/>
                <w:spacing w:val="-1"/>
              </w:rPr>
              <w:t>с</w:t>
            </w:r>
            <w:r w:rsidRPr="000F1BA2">
              <w:rPr>
                <w:bCs/>
              </w:rPr>
              <w:t>сы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bCs/>
              </w:rPr>
            </w:pPr>
            <w:r w:rsidRPr="000F1BA2">
              <w:rPr>
                <w:bCs/>
              </w:rPr>
              <w:t>9 класс</w:t>
            </w:r>
          </w:p>
        </w:tc>
      </w:tr>
      <w:tr w:rsidR="0075513A" w:rsidRPr="000F1BA2" w:rsidTr="00B70B8E">
        <w:trPr>
          <w:trHeight w:val="51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</w:pPr>
            <w:r w:rsidRPr="000F1BA2">
              <w:t>Максимальная учебная нагрузка в часах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</w:pPr>
            <w:r w:rsidRPr="000F1BA2">
              <w:rPr>
                <w:rStyle w:val="FontStyle622"/>
                <w:sz w:val="24"/>
                <w:szCs w:val="24"/>
              </w:rPr>
              <w:t>1218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rStyle w:val="FontStyle622"/>
                <w:sz w:val="24"/>
                <w:szCs w:val="24"/>
              </w:rPr>
            </w:pPr>
            <w:r w:rsidRPr="000F1BA2">
              <w:rPr>
                <w:rStyle w:val="FontStyle622"/>
                <w:sz w:val="24"/>
                <w:szCs w:val="24"/>
              </w:rPr>
              <w:t>198</w:t>
            </w:r>
          </w:p>
        </w:tc>
      </w:tr>
      <w:tr w:rsidR="0075513A" w:rsidRPr="000F1BA2" w:rsidTr="00B70B8E">
        <w:trPr>
          <w:trHeight w:val="539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</w:pPr>
            <w:r w:rsidRPr="000F1BA2">
              <w:t>Общее количество часов на аудиторные занятия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tabs>
                <w:tab w:val="left" w:pos="3492"/>
              </w:tabs>
              <w:adjustRightInd w:val="0"/>
              <w:jc w:val="center"/>
            </w:pPr>
            <w:r w:rsidRPr="000F1BA2">
              <w:rPr>
                <w:rStyle w:val="FontStyle622"/>
                <w:sz w:val="24"/>
                <w:szCs w:val="24"/>
              </w:rPr>
              <w:t>329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tabs>
                <w:tab w:val="left" w:pos="3492"/>
              </w:tabs>
              <w:adjustRightInd w:val="0"/>
              <w:jc w:val="center"/>
              <w:rPr>
                <w:rStyle w:val="FontStyle622"/>
                <w:sz w:val="24"/>
                <w:szCs w:val="24"/>
              </w:rPr>
            </w:pPr>
            <w:r w:rsidRPr="000F1BA2">
              <w:rPr>
                <w:rStyle w:val="FontStyle622"/>
                <w:sz w:val="24"/>
                <w:szCs w:val="24"/>
              </w:rPr>
              <w:t>66</w:t>
            </w:r>
          </w:p>
        </w:tc>
      </w:tr>
      <w:tr w:rsidR="0075513A" w:rsidRPr="000F1BA2" w:rsidTr="00B70B8E">
        <w:trPr>
          <w:trHeight w:val="699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</w:pPr>
            <w:r w:rsidRPr="000F1BA2">
              <w:t>Общее количество на внеаудиторные</w:t>
            </w:r>
            <w:r w:rsidRPr="000F1BA2">
              <w:rPr>
                <w:b/>
              </w:rPr>
              <w:t xml:space="preserve"> </w:t>
            </w:r>
            <w:r w:rsidRPr="000F1BA2">
              <w:t>(самостоятельные) занятия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</w:pPr>
            <w:r w:rsidRPr="000F1BA2">
              <w:rPr>
                <w:rStyle w:val="FontStyle622"/>
                <w:sz w:val="24"/>
                <w:szCs w:val="24"/>
              </w:rPr>
              <w:t>889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rStyle w:val="FontStyle622"/>
                <w:sz w:val="24"/>
                <w:szCs w:val="24"/>
              </w:rPr>
            </w:pPr>
            <w:r w:rsidRPr="000F1BA2">
              <w:rPr>
                <w:rStyle w:val="FontStyle622"/>
                <w:sz w:val="24"/>
                <w:szCs w:val="24"/>
              </w:rPr>
              <w:t>132</w:t>
            </w:r>
          </w:p>
        </w:tc>
      </w:tr>
    </w:tbl>
    <w:p w:rsidR="0075513A" w:rsidRPr="000F1BA2" w:rsidRDefault="0075513A" w:rsidP="0075513A">
      <w:pPr>
        <w:jc w:val="both"/>
      </w:pPr>
    </w:p>
    <w:p w:rsidR="0075513A" w:rsidRPr="000F1BA2" w:rsidRDefault="0075513A" w:rsidP="0075513A">
      <w:pPr>
        <w:jc w:val="both"/>
      </w:pPr>
    </w:p>
    <w:p w:rsidR="0075513A" w:rsidRPr="000F1BA2" w:rsidRDefault="0075513A" w:rsidP="0075513A">
      <w:pPr>
        <w:widowControl w:val="0"/>
        <w:numPr>
          <w:ilvl w:val="0"/>
          <w:numId w:val="9"/>
        </w:numPr>
        <w:tabs>
          <w:tab w:val="num" w:pos="360"/>
          <w:tab w:val="left" w:pos="720"/>
          <w:tab w:val="left" w:pos="1440"/>
          <w:tab w:val="left" w:pos="1620"/>
        </w:tabs>
        <w:autoSpaceDE w:val="0"/>
        <w:autoSpaceDN w:val="0"/>
        <w:adjustRightInd w:val="0"/>
        <w:spacing w:after="11"/>
        <w:ind w:left="0" w:right="-31" w:firstLine="360"/>
        <w:jc w:val="both"/>
        <w:rPr>
          <w:b/>
          <w:i/>
          <w:iCs/>
          <w:color w:val="000000"/>
        </w:rPr>
      </w:pPr>
      <w:r w:rsidRPr="000F1BA2">
        <w:rPr>
          <w:b/>
          <w:i/>
          <w:iCs/>
          <w:color w:val="000000"/>
        </w:rPr>
        <w:t>Форма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проведения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учебных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аудиторных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занятий</w:t>
      </w:r>
      <w:r w:rsidRPr="000F1BA2">
        <w:rPr>
          <w:b/>
          <w:bCs/>
          <w:iCs/>
          <w:color w:val="000000"/>
          <w:w w:val="99"/>
        </w:rPr>
        <w:t xml:space="preserve">: </w:t>
      </w:r>
      <w:r w:rsidRPr="000F1BA2">
        <w:rPr>
          <w:color w:val="000000"/>
        </w:rPr>
        <w:t>индивид</w:t>
      </w:r>
      <w:r w:rsidRPr="000F1BA2">
        <w:rPr>
          <w:color w:val="000000"/>
          <w:spacing w:val="-2"/>
        </w:rPr>
        <w:t>у</w:t>
      </w:r>
      <w:r w:rsidRPr="000F1BA2">
        <w:rPr>
          <w:color w:val="000000"/>
        </w:rPr>
        <w:t>альная</w:t>
      </w:r>
      <w:r w:rsidRPr="000F1BA2">
        <w:rPr>
          <w:color w:val="000000"/>
          <w:spacing w:val="-2"/>
        </w:rPr>
        <w:t>,</w:t>
      </w:r>
      <w:r w:rsidRPr="000F1BA2">
        <w:rPr>
          <w:color w:val="000000"/>
        </w:rPr>
        <w:t xml:space="preserve"> ре</w:t>
      </w:r>
      <w:r w:rsidRPr="000F1BA2">
        <w:rPr>
          <w:color w:val="000000"/>
          <w:spacing w:val="-12"/>
        </w:rPr>
        <w:t>к</w:t>
      </w:r>
      <w:r w:rsidRPr="000F1BA2">
        <w:rPr>
          <w:color w:val="000000"/>
          <w:spacing w:val="-2"/>
        </w:rPr>
        <w:t>о</w:t>
      </w:r>
      <w:r w:rsidRPr="000F1BA2">
        <w:rPr>
          <w:color w:val="000000"/>
          <w:spacing w:val="-3"/>
        </w:rPr>
        <w:t>м</w:t>
      </w:r>
      <w:r w:rsidRPr="000F1BA2">
        <w:rPr>
          <w:color w:val="000000"/>
        </w:rPr>
        <w:t>е</w:t>
      </w:r>
      <w:r w:rsidRPr="000F1BA2">
        <w:rPr>
          <w:color w:val="000000"/>
          <w:spacing w:val="-1"/>
        </w:rPr>
        <w:t>н</w:t>
      </w:r>
      <w:r w:rsidRPr="000F1BA2">
        <w:rPr>
          <w:color w:val="000000"/>
        </w:rPr>
        <w:t>д</w:t>
      </w:r>
      <w:r w:rsidRPr="000F1BA2">
        <w:rPr>
          <w:color w:val="000000"/>
          <w:spacing w:val="-8"/>
        </w:rPr>
        <w:t>у</w:t>
      </w:r>
      <w:r w:rsidRPr="000F1BA2">
        <w:rPr>
          <w:color w:val="000000"/>
        </w:rPr>
        <w:t>е</w:t>
      </w:r>
      <w:r w:rsidRPr="000F1BA2">
        <w:rPr>
          <w:color w:val="000000"/>
          <w:spacing w:val="-2"/>
        </w:rPr>
        <w:t>м</w:t>
      </w:r>
      <w:r w:rsidRPr="000F1BA2">
        <w:rPr>
          <w:color w:val="000000"/>
        </w:rPr>
        <w:t>ая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пр</w:t>
      </w:r>
      <w:r w:rsidRPr="000F1BA2">
        <w:rPr>
          <w:color w:val="000000"/>
          <w:spacing w:val="-2"/>
        </w:rPr>
        <w:t>о</w:t>
      </w:r>
      <w:r w:rsidRPr="000F1BA2">
        <w:rPr>
          <w:color w:val="000000"/>
        </w:rPr>
        <w:t>должительность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  <w:spacing w:val="-2"/>
        </w:rPr>
        <w:t>у</w:t>
      </w:r>
      <w:r w:rsidRPr="000F1BA2">
        <w:rPr>
          <w:color w:val="000000"/>
        </w:rPr>
        <w:t>ро</w:t>
      </w:r>
      <w:r w:rsidRPr="000F1BA2">
        <w:rPr>
          <w:color w:val="000000"/>
          <w:spacing w:val="-3"/>
        </w:rPr>
        <w:t>к</w:t>
      </w:r>
      <w:r w:rsidRPr="000F1BA2">
        <w:rPr>
          <w:color w:val="000000"/>
        </w:rPr>
        <w:t xml:space="preserve">а </w:t>
      </w:r>
      <w:r w:rsidRPr="000F1BA2">
        <w:rPr>
          <w:color w:val="000000"/>
          <w:spacing w:val="-2"/>
        </w:rPr>
        <w:t>–</w:t>
      </w:r>
      <w:r w:rsidRPr="000F1BA2">
        <w:rPr>
          <w:color w:val="000000"/>
        </w:rPr>
        <w:t xml:space="preserve"> 40 </w:t>
      </w:r>
      <w:r w:rsidRPr="000F1BA2">
        <w:rPr>
          <w:color w:val="000000"/>
          <w:spacing w:val="-1"/>
        </w:rPr>
        <w:t>м</w:t>
      </w:r>
      <w:r w:rsidRPr="000F1BA2">
        <w:rPr>
          <w:color w:val="000000"/>
        </w:rPr>
        <w:t>ин</w:t>
      </w:r>
      <w:r w:rsidRPr="000F1BA2">
        <w:rPr>
          <w:color w:val="000000"/>
          <w:spacing w:val="-3"/>
        </w:rPr>
        <w:t>у</w:t>
      </w:r>
      <w:r w:rsidRPr="000F1BA2">
        <w:rPr>
          <w:color w:val="000000"/>
          <w:spacing w:val="-22"/>
        </w:rPr>
        <w:t>т</w:t>
      </w:r>
      <w:r w:rsidRPr="000F1BA2">
        <w:rPr>
          <w:color w:val="000000"/>
          <w:w w:val="98"/>
        </w:rPr>
        <w:t xml:space="preserve">. </w:t>
      </w:r>
    </w:p>
    <w:p w:rsidR="0075513A" w:rsidRPr="000F1BA2" w:rsidRDefault="0075513A" w:rsidP="0075513A">
      <w:pPr>
        <w:adjustRightInd w:val="0"/>
        <w:ind w:right="-31" w:firstLine="360"/>
        <w:jc w:val="both"/>
        <w:rPr>
          <w:color w:val="000000"/>
          <w:w w:val="98"/>
        </w:rPr>
      </w:pPr>
      <w:r w:rsidRPr="000F1BA2">
        <w:rPr>
          <w:color w:val="000000"/>
        </w:rPr>
        <w:t>Индивид</w:t>
      </w:r>
      <w:r w:rsidRPr="000F1BA2">
        <w:rPr>
          <w:color w:val="000000"/>
          <w:spacing w:val="-3"/>
        </w:rPr>
        <w:t>у</w:t>
      </w:r>
      <w:r w:rsidRPr="000F1BA2">
        <w:rPr>
          <w:color w:val="000000"/>
        </w:rPr>
        <w:t>альная</w:t>
      </w:r>
      <w:r w:rsidRPr="000F1BA2">
        <w:rPr>
          <w:color w:val="000000"/>
          <w:spacing w:val="129"/>
        </w:rPr>
        <w:t xml:space="preserve"> </w:t>
      </w:r>
      <w:r w:rsidRPr="000F1BA2">
        <w:rPr>
          <w:color w:val="000000"/>
        </w:rPr>
        <w:t>фо</w:t>
      </w:r>
      <w:r w:rsidRPr="000F1BA2">
        <w:rPr>
          <w:color w:val="000000"/>
          <w:spacing w:val="-2"/>
        </w:rPr>
        <w:t>р</w:t>
      </w:r>
      <w:r w:rsidRPr="000F1BA2">
        <w:rPr>
          <w:color w:val="000000"/>
          <w:spacing w:val="-1"/>
        </w:rPr>
        <w:t>м</w:t>
      </w:r>
      <w:r w:rsidRPr="000F1BA2">
        <w:rPr>
          <w:color w:val="000000"/>
        </w:rPr>
        <w:t>а</w:t>
      </w:r>
      <w:r w:rsidRPr="000F1BA2">
        <w:rPr>
          <w:color w:val="000000"/>
          <w:spacing w:val="130"/>
        </w:rPr>
        <w:t xml:space="preserve"> </w:t>
      </w:r>
      <w:r w:rsidRPr="000F1BA2">
        <w:rPr>
          <w:color w:val="000000"/>
        </w:rPr>
        <w:t>заня</w:t>
      </w:r>
      <w:r w:rsidRPr="000F1BA2">
        <w:rPr>
          <w:color w:val="000000"/>
          <w:spacing w:val="-1"/>
        </w:rPr>
        <w:t>т</w:t>
      </w:r>
      <w:r w:rsidRPr="000F1BA2">
        <w:rPr>
          <w:color w:val="000000"/>
        </w:rPr>
        <w:t>ий</w:t>
      </w:r>
      <w:r w:rsidRPr="000F1BA2">
        <w:rPr>
          <w:color w:val="000000"/>
          <w:spacing w:val="127"/>
        </w:rPr>
        <w:t xml:space="preserve"> </w:t>
      </w:r>
      <w:r w:rsidRPr="000F1BA2">
        <w:rPr>
          <w:color w:val="000000"/>
        </w:rPr>
        <w:t>поз</w:t>
      </w:r>
      <w:r w:rsidRPr="000F1BA2">
        <w:rPr>
          <w:color w:val="000000"/>
          <w:spacing w:val="-4"/>
        </w:rPr>
        <w:t>в</w:t>
      </w:r>
      <w:r w:rsidRPr="000F1BA2">
        <w:rPr>
          <w:color w:val="000000"/>
          <w:spacing w:val="-2"/>
        </w:rPr>
        <w:t>о</w:t>
      </w:r>
      <w:r w:rsidRPr="000F1BA2">
        <w:rPr>
          <w:color w:val="000000"/>
        </w:rPr>
        <w:t>ляет</w:t>
      </w:r>
      <w:r w:rsidRPr="000F1BA2">
        <w:rPr>
          <w:color w:val="000000"/>
          <w:spacing w:val="130"/>
        </w:rPr>
        <w:t xml:space="preserve"> </w:t>
      </w:r>
      <w:r w:rsidRPr="000F1BA2">
        <w:rPr>
          <w:color w:val="000000"/>
        </w:rPr>
        <w:t>преп</w:t>
      </w:r>
      <w:r w:rsidRPr="000F1BA2">
        <w:rPr>
          <w:color w:val="000000"/>
          <w:spacing w:val="-7"/>
        </w:rPr>
        <w:t>о</w:t>
      </w:r>
      <w:r w:rsidRPr="000F1BA2">
        <w:rPr>
          <w:color w:val="000000"/>
        </w:rPr>
        <w:t>да</w:t>
      </w:r>
      <w:r w:rsidRPr="000F1BA2">
        <w:rPr>
          <w:color w:val="000000"/>
          <w:spacing w:val="-4"/>
        </w:rPr>
        <w:t>в</w:t>
      </w:r>
      <w:r w:rsidRPr="000F1BA2">
        <w:rPr>
          <w:color w:val="000000"/>
          <w:spacing w:val="-7"/>
        </w:rPr>
        <w:t>а</w:t>
      </w:r>
      <w:r w:rsidRPr="000F1BA2">
        <w:rPr>
          <w:color w:val="000000"/>
        </w:rPr>
        <w:t>те</w:t>
      </w:r>
      <w:r w:rsidRPr="000F1BA2">
        <w:rPr>
          <w:color w:val="000000"/>
          <w:spacing w:val="-3"/>
        </w:rPr>
        <w:t>л</w:t>
      </w:r>
      <w:r w:rsidRPr="000F1BA2">
        <w:rPr>
          <w:color w:val="000000"/>
          <w:spacing w:val="-1"/>
        </w:rPr>
        <w:t>ю</w:t>
      </w:r>
      <w:r w:rsidRPr="000F1BA2">
        <w:rPr>
          <w:color w:val="000000"/>
          <w:spacing w:val="130"/>
        </w:rPr>
        <w:t xml:space="preserve"> </w:t>
      </w:r>
      <w:r w:rsidRPr="000F1BA2">
        <w:rPr>
          <w:color w:val="000000"/>
        </w:rPr>
        <w:t>п</w:t>
      </w:r>
      <w:r w:rsidRPr="000F1BA2">
        <w:rPr>
          <w:color w:val="000000"/>
          <w:spacing w:val="8"/>
        </w:rPr>
        <w:t>о</w:t>
      </w:r>
      <w:r w:rsidRPr="000F1BA2">
        <w:rPr>
          <w:color w:val="000000"/>
        </w:rPr>
        <w:t>с</w:t>
      </w:r>
      <w:r w:rsidRPr="000F1BA2">
        <w:rPr>
          <w:color w:val="000000"/>
          <w:spacing w:val="2"/>
        </w:rPr>
        <w:t>т</w:t>
      </w:r>
      <w:r w:rsidRPr="000F1BA2">
        <w:rPr>
          <w:color w:val="000000"/>
        </w:rPr>
        <w:t>ро</w:t>
      </w:r>
      <w:r w:rsidRPr="000F1BA2">
        <w:rPr>
          <w:color w:val="000000"/>
          <w:spacing w:val="1"/>
        </w:rPr>
        <w:t>и</w:t>
      </w:r>
      <w:r w:rsidRPr="000F1BA2">
        <w:rPr>
          <w:color w:val="000000"/>
        </w:rPr>
        <w:t>ть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с</w:t>
      </w:r>
      <w:r w:rsidRPr="000F1BA2">
        <w:rPr>
          <w:color w:val="000000"/>
          <w:spacing w:val="-6"/>
        </w:rPr>
        <w:t>о</w:t>
      </w:r>
      <w:r w:rsidRPr="000F1BA2">
        <w:rPr>
          <w:color w:val="000000"/>
        </w:rPr>
        <w:t>держ</w:t>
      </w:r>
      <w:r w:rsidRPr="000F1BA2">
        <w:rPr>
          <w:color w:val="000000"/>
          <w:spacing w:val="-1"/>
        </w:rPr>
        <w:t>а</w:t>
      </w:r>
      <w:r w:rsidRPr="000F1BA2">
        <w:rPr>
          <w:color w:val="000000"/>
        </w:rPr>
        <w:t>ние</w:t>
      </w:r>
      <w:r w:rsidRPr="000F1BA2">
        <w:rPr>
          <w:color w:val="000000"/>
          <w:spacing w:val="96"/>
        </w:rPr>
        <w:t xml:space="preserve"> </w:t>
      </w:r>
      <w:r w:rsidRPr="000F1BA2">
        <w:rPr>
          <w:color w:val="000000"/>
        </w:rPr>
        <w:t>программы</w:t>
      </w:r>
      <w:r w:rsidRPr="000F1BA2">
        <w:rPr>
          <w:color w:val="000000"/>
          <w:spacing w:val="99"/>
        </w:rPr>
        <w:t xml:space="preserve"> </w:t>
      </w:r>
      <w:r w:rsidRPr="000F1BA2">
        <w:rPr>
          <w:color w:val="000000"/>
          <w:spacing w:val="-5"/>
        </w:rPr>
        <w:t>в</w:t>
      </w:r>
      <w:r w:rsidRPr="000F1BA2">
        <w:rPr>
          <w:color w:val="000000"/>
          <w:spacing w:val="99"/>
        </w:rPr>
        <w:t xml:space="preserve"> </w:t>
      </w:r>
      <w:r w:rsidRPr="000F1BA2">
        <w:rPr>
          <w:color w:val="000000"/>
        </w:rPr>
        <w:t>со</w:t>
      </w:r>
      <w:r w:rsidRPr="000F1BA2">
        <w:rPr>
          <w:color w:val="000000"/>
          <w:spacing w:val="-2"/>
        </w:rPr>
        <w:t>о</w:t>
      </w:r>
      <w:r w:rsidRPr="000F1BA2">
        <w:rPr>
          <w:color w:val="000000"/>
        </w:rPr>
        <w:t>т</w:t>
      </w:r>
      <w:r w:rsidRPr="000F1BA2">
        <w:rPr>
          <w:color w:val="000000"/>
          <w:spacing w:val="-2"/>
        </w:rPr>
        <w:t>в</w:t>
      </w:r>
      <w:r w:rsidRPr="000F1BA2">
        <w:rPr>
          <w:color w:val="000000"/>
        </w:rPr>
        <w:t>етств</w:t>
      </w:r>
      <w:r w:rsidRPr="000F1BA2">
        <w:rPr>
          <w:color w:val="000000"/>
          <w:spacing w:val="-1"/>
        </w:rPr>
        <w:t>и</w:t>
      </w:r>
      <w:r w:rsidRPr="000F1BA2">
        <w:rPr>
          <w:color w:val="000000"/>
        </w:rPr>
        <w:t>и</w:t>
      </w:r>
      <w:r w:rsidRPr="000F1BA2">
        <w:rPr>
          <w:color w:val="000000"/>
          <w:spacing w:val="99"/>
        </w:rPr>
        <w:t xml:space="preserve"> </w:t>
      </w:r>
      <w:r w:rsidRPr="000F1BA2">
        <w:rPr>
          <w:color w:val="000000"/>
          <w:spacing w:val="-4"/>
        </w:rPr>
        <w:t>с</w:t>
      </w:r>
      <w:r w:rsidRPr="000F1BA2">
        <w:rPr>
          <w:color w:val="000000"/>
          <w:spacing w:val="98"/>
        </w:rPr>
        <w:t xml:space="preserve"> </w:t>
      </w:r>
      <w:r w:rsidRPr="000F1BA2">
        <w:rPr>
          <w:color w:val="000000"/>
          <w:spacing w:val="2"/>
        </w:rPr>
        <w:t>о</w:t>
      </w:r>
      <w:r w:rsidRPr="000F1BA2">
        <w:rPr>
          <w:color w:val="000000"/>
        </w:rPr>
        <w:t>собенн</w:t>
      </w:r>
      <w:r w:rsidRPr="000F1BA2">
        <w:rPr>
          <w:color w:val="000000"/>
          <w:spacing w:val="3"/>
        </w:rPr>
        <w:t>о</w:t>
      </w:r>
      <w:r w:rsidRPr="000F1BA2">
        <w:rPr>
          <w:color w:val="000000"/>
        </w:rPr>
        <w:t>стями</w:t>
      </w:r>
      <w:r w:rsidRPr="000F1BA2">
        <w:rPr>
          <w:color w:val="000000"/>
          <w:spacing w:val="98"/>
        </w:rPr>
        <w:t xml:space="preserve"> </w:t>
      </w:r>
      <w:r w:rsidRPr="000F1BA2">
        <w:rPr>
          <w:color w:val="000000"/>
        </w:rPr>
        <w:t>раз</w:t>
      </w:r>
      <w:r w:rsidRPr="000F1BA2">
        <w:rPr>
          <w:color w:val="000000"/>
          <w:spacing w:val="-1"/>
        </w:rPr>
        <w:t>в</w:t>
      </w:r>
      <w:r w:rsidRPr="000F1BA2">
        <w:rPr>
          <w:color w:val="000000"/>
        </w:rPr>
        <w:t>ития</w:t>
      </w:r>
      <w:r w:rsidRPr="000F1BA2">
        <w:rPr>
          <w:color w:val="000000"/>
          <w:spacing w:val="99"/>
        </w:rPr>
        <w:t xml:space="preserve"> </w:t>
      </w:r>
      <w:r w:rsidRPr="000F1BA2">
        <w:rPr>
          <w:color w:val="000000"/>
          <w:spacing w:val="-2"/>
        </w:rPr>
        <w:t>ка</w:t>
      </w:r>
      <w:r w:rsidRPr="000F1BA2">
        <w:rPr>
          <w:color w:val="000000"/>
        </w:rPr>
        <w:t>ж</w:t>
      </w:r>
      <w:r w:rsidRPr="000F1BA2">
        <w:rPr>
          <w:color w:val="000000"/>
          <w:spacing w:val="-2"/>
        </w:rPr>
        <w:t>д</w:t>
      </w:r>
      <w:r w:rsidRPr="000F1BA2">
        <w:rPr>
          <w:color w:val="000000"/>
        </w:rPr>
        <w:t>о</w:t>
      </w:r>
      <w:r w:rsidRPr="000F1BA2">
        <w:rPr>
          <w:color w:val="000000"/>
          <w:spacing w:val="-9"/>
        </w:rPr>
        <w:t>г</w:t>
      </w:r>
      <w:r w:rsidRPr="000F1BA2">
        <w:rPr>
          <w:color w:val="000000"/>
          <w:spacing w:val="-1"/>
        </w:rPr>
        <w:t>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  <w:spacing w:val="-2"/>
        </w:rPr>
        <w:t>у</w:t>
      </w:r>
      <w:r w:rsidRPr="000F1BA2">
        <w:rPr>
          <w:color w:val="000000"/>
        </w:rPr>
        <w:t>чени</w:t>
      </w:r>
      <w:r w:rsidRPr="000F1BA2">
        <w:rPr>
          <w:color w:val="000000"/>
          <w:spacing w:val="-2"/>
        </w:rPr>
        <w:t>к</w:t>
      </w:r>
      <w:r w:rsidRPr="000F1BA2">
        <w:rPr>
          <w:color w:val="000000"/>
        </w:rPr>
        <w:t>а</w:t>
      </w:r>
      <w:r w:rsidRPr="000F1BA2">
        <w:rPr>
          <w:color w:val="000000"/>
          <w:spacing w:val="-1"/>
          <w:w w:val="98"/>
        </w:rPr>
        <w:t>.</w:t>
      </w:r>
      <w:r w:rsidRPr="000F1BA2">
        <w:rPr>
          <w:color w:val="000000"/>
          <w:w w:val="98"/>
        </w:rPr>
        <w:t xml:space="preserve"> </w:t>
      </w:r>
    </w:p>
    <w:p w:rsidR="0075513A" w:rsidRPr="000F1BA2" w:rsidRDefault="0075513A" w:rsidP="0075513A">
      <w:pPr>
        <w:widowControl w:val="0"/>
        <w:numPr>
          <w:ilvl w:val="0"/>
          <w:numId w:val="9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/>
        <w:ind w:right="-31"/>
        <w:rPr>
          <w:b/>
          <w:i/>
          <w:iCs/>
          <w:color w:val="000000"/>
        </w:rPr>
      </w:pPr>
      <w:r w:rsidRPr="000F1BA2">
        <w:rPr>
          <w:b/>
          <w:i/>
          <w:iCs/>
          <w:color w:val="000000"/>
        </w:rPr>
        <w:t>Цели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  <w:w w:val="98"/>
        </w:rPr>
        <w:t>и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задачи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учебного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предмета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1"/>
        <w:ind w:left="360" w:right="-31"/>
        <w:rPr>
          <w:b/>
          <w:i/>
          <w:iCs/>
          <w:color w:val="000000"/>
        </w:rPr>
      </w:pPr>
    </w:p>
    <w:p w:rsidR="0075513A" w:rsidRDefault="0075513A" w:rsidP="0075513A">
      <w:pPr>
        <w:jc w:val="both"/>
      </w:pPr>
      <w:r w:rsidRPr="000F1BA2">
        <w:t xml:space="preserve">Учебный предмет «Фортепиано» направлен на приобретение детьми знаний, умений и навыков игры на фортепиано, получение ими художественного образования, а также на эстетическое  воспитание и духовно-нравственное развитие ученика. 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b/>
          <w:i/>
          <w:u w:val="single"/>
        </w:rPr>
        <w:t>Цель программы</w:t>
      </w:r>
      <w:r w:rsidRPr="000F1BA2">
        <w:rPr>
          <w:b/>
          <w:i/>
        </w:rPr>
        <w:t xml:space="preserve"> –</w:t>
      </w:r>
      <w:r w:rsidRPr="000F1BA2">
        <w:t xml:space="preserve"> с</w:t>
      </w:r>
      <w:r w:rsidRPr="000F1BA2">
        <w:rPr>
          <w:color w:val="000000"/>
        </w:rPr>
        <w:t>формировать правильный  художественный вкус к музыкальной культуре. Развить музыкально-творческие способности, образное мышление, слух (интонационный, гармонический), чувство ритма, музыкальной памяти, исполнительской воли и выдержки.</w:t>
      </w:r>
      <w:r w:rsidRPr="000F1BA2">
        <w:rPr>
          <w:color w:val="000000"/>
          <w:spacing w:val="3"/>
        </w:rPr>
        <w:t xml:space="preserve">  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1"/>
        <w:ind w:right="-31" w:firstLine="360"/>
        <w:jc w:val="both"/>
        <w:rPr>
          <w:b/>
          <w:i/>
        </w:rPr>
      </w:pPr>
      <w:r w:rsidRPr="000F1BA2">
        <w:rPr>
          <w:color w:val="000000"/>
          <w:spacing w:val="3"/>
        </w:rPr>
        <w:t xml:space="preserve">            </w:t>
      </w:r>
      <w:r w:rsidRPr="000F1BA2">
        <w:rPr>
          <w:b/>
          <w:i/>
          <w:u w:val="single"/>
        </w:rPr>
        <w:t>Задачи</w:t>
      </w:r>
      <w:r w:rsidRPr="000F1BA2">
        <w:rPr>
          <w:b/>
          <w:i/>
        </w:rPr>
        <w:t>:</w:t>
      </w:r>
    </w:p>
    <w:p w:rsidR="0075513A" w:rsidRPr="000F1BA2" w:rsidRDefault="0075513A" w:rsidP="0075513A">
      <w:pPr>
        <w:numPr>
          <w:ilvl w:val="1"/>
          <w:numId w:val="9"/>
        </w:numPr>
        <w:tabs>
          <w:tab w:val="clear" w:pos="1440"/>
          <w:tab w:val="left" w:pos="0"/>
        </w:tabs>
        <w:ind w:left="0" w:firstLine="360"/>
        <w:jc w:val="both"/>
        <w:rPr>
          <w:color w:val="000000"/>
        </w:rPr>
      </w:pPr>
      <w:r w:rsidRPr="000F1BA2">
        <w:rPr>
          <w:color w:val="000000"/>
        </w:rPr>
        <w:t>индивидуально осуществлять музыкальное развитие каждого ученика;</w:t>
      </w:r>
    </w:p>
    <w:p w:rsidR="0075513A" w:rsidRPr="000F1BA2" w:rsidRDefault="0075513A" w:rsidP="0075513A">
      <w:pPr>
        <w:numPr>
          <w:ilvl w:val="1"/>
          <w:numId w:val="9"/>
        </w:numPr>
        <w:tabs>
          <w:tab w:val="clear" w:pos="1440"/>
          <w:tab w:val="left" w:pos="0"/>
        </w:tabs>
        <w:ind w:left="0" w:firstLine="360"/>
        <w:jc w:val="both"/>
        <w:rPr>
          <w:color w:val="000000"/>
        </w:rPr>
      </w:pPr>
      <w:r w:rsidRPr="000F1BA2">
        <w:rPr>
          <w:color w:val="000000"/>
        </w:rPr>
        <w:t>развить способность и желание вслушиваться в музыку и размышлять о ней, значительно активизируя работу с репертуаром;</w:t>
      </w:r>
    </w:p>
    <w:p w:rsidR="0075513A" w:rsidRPr="000F1BA2" w:rsidRDefault="0075513A" w:rsidP="0075513A">
      <w:pPr>
        <w:numPr>
          <w:ilvl w:val="1"/>
          <w:numId w:val="9"/>
        </w:numPr>
        <w:tabs>
          <w:tab w:val="clear" w:pos="1440"/>
          <w:tab w:val="left" w:pos="0"/>
        </w:tabs>
        <w:ind w:left="0" w:firstLine="360"/>
        <w:jc w:val="both"/>
        <w:rPr>
          <w:color w:val="000000"/>
        </w:rPr>
      </w:pPr>
      <w:r w:rsidRPr="000F1BA2">
        <w:rPr>
          <w:color w:val="000000"/>
        </w:rPr>
        <w:t>способствовать овладению основными пианистическими приёмами игры на инструменте, развитию музыкального слуха и памяти, чувства ритма;</w:t>
      </w:r>
    </w:p>
    <w:p w:rsidR="0075513A" w:rsidRPr="000F1BA2" w:rsidRDefault="0075513A" w:rsidP="0075513A">
      <w:pPr>
        <w:numPr>
          <w:ilvl w:val="1"/>
          <w:numId w:val="9"/>
        </w:numPr>
        <w:tabs>
          <w:tab w:val="clear" w:pos="1440"/>
          <w:tab w:val="left" w:pos="0"/>
        </w:tabs>
        <w:ind w:left="0" w:firstLine="360"/>
        <w:jc w:val="both"/>
      </w:pPr>
      <w:r w:rsidRPr="000F1BA2">
        <w:t>научить ученика самостоятельно разбирать и грамотно выразительно исполнять (по нотам и наизусть) на фортепиано произведения;</w:t>
      </w:r>
    </w:p>
    <w:p w:rsidR="0075513A" w:rsidRPr="000F1BA2" w:rsidRDefault="0075513A" w:rsidP="0075513A">
      <w:pPr>
        <w:numPr>
          <w:ilvl w:val="1"/>
          <w:numId w:val="9"/>
        </w:numPr>
        <w:tabs>
          <w:tab w:val="clear" w:pos="1440"/>
          <w:tab w:val="left" w:pos="0"/>
        </w:tabs>
        <w:ind w:left="0" w:firstLine="360"/>
        <w:jc w:val="both"/>
        <w:rPr>
          <w:color w:val="000000"/>
        </w:rPr>
      </w:pPr>
      <w:r w:rsidRPr="000F1BA2">
        <w:t>сформировать у него навык чтения нот с листа, подбора по слуху, транспонирования, игры в ансамблях;</w:t>
      </w:r>
    </w:p>
    <w:p w:rsidR="0075513A" w:rsidRPr="000F1BA2" w:rsidRDefault="0075513A" w:rsidP="0075513A">
      <w:pPr>
        <w:numPr>
          <w:ilvl w:val="1"/>
          <w:numId w:val="9"/>
        </w:numPr>
        <w:tabs>
          <w:tab w:val="clear" w:pos="1440"/>
          <w:tab w:val="left" w:pos="0"/>
        </w:tabs>
        <w:ind w:left="0" w:firstLine="360"/>
        <w:jc w:val="both"/>
        <w:rPr>
          <w:color w:val="000000"/>
        </w:rPr>
      </w:pPr>
      <w:r w:rsidRPr="000F1BA2">
        <w:rPr>
          <w:color w:val="000000"/>
        </w:rPr>
        <w:t xml:space="preserve">приобщить к музыкальному творчеству посредством слушания и исполнения произведений;  </w:t>
      </w:r>
    </w:p>
    <w:p w:rsidR="0075513A" w:rsidRPr="000F1BA2" w:rsidRDefault="0075513A" w:rsidP="0075513A">
      <w:pPr>
        <w:numPr>
          <w:ilvl w:val="1"/>
          <w:numId w:val="9"/>
        </w:numPr>
        <w:tabs>
          <w:tab w:val="clear" w:pos="1440"/>
          <w:tab w:val="left" w:pos="0"/>
        </w:tabs>
        <w:ind w:left="0" w:firstLine="360"/>
        <w:jc w:val="both"/>
        <w:rPr>
          <w:color w:val="000000"/>
        </w:rPr>
      </w:pPr>
      <w:r w:rsidRPr="000F1BA2">
        <w:rPr>
          <w:color w:val="000000"/>
        </w:rPr>
        <w:lastRenderedPageBreak/>
        <w:t xml:space="preserve">привить культуру </w:t>
      </w:r>
      <w:proofErr w:type="spellStart"/>
      <w:r w:rsidRPr="000F1BA2">
        <w:rPr>
          <w:color w:val="000000"/>
        </w:rPr>
        <w:t>звукоизвлечения</w:t>
      </w:r>
      <w:proofErr w:type="spellEnd"/>
      <w:r w:rsidRPr="000F1BA2">
        <w:rPr>
          <w:color w:val="000000"/>
        </w:rPr>
        <w:t>, научить понимать характер, форму и стиль музыкального произведения, т.е. способствовать становлению культуры исполнительского мастерства;</w:t>
      </w:r>
    </w:p>
    <w:p w:rsidR="0075513A" w:rsidRPr="000F1BA2" w:rsidRDefault="0075513A" w:rsidP="0075513A">
      <w:pPr>
        <w:numPr>
          <w:ilvl w:val="1"/>
          <w:numId w:val="9"/>
        </w:numPr>
        <w:tabs>
          <w:tab w:val="clear" w:pos="1440"/>
          <w:tab w:val="left" w:pos="0"/>
        </w:tabs>
        <w:ind w:left="0" w:firstLine="360"/>
        <w:jc w:val="both"/>
        <w:rPr>
          <w:color w:val="000000"/>
        </w:rPr>
      </w:pPr>
      <w:r w:rsidRPr="000F1BA2">
        <w:rPr>
          <w:color w:val="000000"/>
        </w:rPr>
        <w:t>сформировать пианистическую базу для дальнейшего самостоятельного музыкального развития.</w:t>
      </w:r>
    </w:p>
    <w:p w:rsidR="0075513A" w:rsidRPr="000F1BA2" w:rsidRDefault="0075513A" w:rsidP="0075513A">
      <w:pPr>
        <w:tabs>
          <w:tab w:val="left" w:pos="0"/>
        </w:tabs>
        <w:jc w:val="both"/>
        <w:rPr>
          <w:color w:val="000000"/>
        </w:rPr>
      </w:pPr>
    </w:p>
    <w:p w:rsidR="0075513A" w:rsidRPr="000F1BA2" w:rsidRDefault="0075513A" w:rsidP="0075513A">
      <w:pPr>
        <w:widowControl w:val="0"/>
        <w:numPr>
          <w:ilvl w:val="0"/>
          <w:numId w:val="9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/>
        <w:ind w:right="-31"/>
        <w:rPr>
          <w:b/>
          <w:i/>
          <w:iCs/>
          <w:color w:val="000000"/>
        </w:rPr>
      </w:pPr>
      <w:r w:rsidRPr="000F1BA2">
        <w:rPr>
          <w:b/>
          <w:i/>
          <w:iCs/>
          <w:color w:val="000000"/>
        </w:rPr>
        <w:t>Обоснование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структуры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программы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учебного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предмета</w:t>
      </w:r>
    </w:p>
    <w:p w:rsidR="0075513A" w:rsidRPr="000F1BA2" w:rsidRDefault="0075513A" w:rsidP="0075513A">
      <w:pPr>
        <w:adjustRightInd w:val="0"/>
        <w:ind w:left="539" w:right="760" w:firstLine="357"/>
        <w:jc w:val="both"/>
        <w:rPr>
          <w:b/>
          <w:bCs/>
          <w:iCs/>
          <w:color w:val="000000"/>
        </w:rPr>
      </w:pPr>
    </w:p>
    <w:p w:rsidR="0075513A" w:rsidRPr="000F1BA2" w:rsidRDefault="0075513A" w:rsidP="0075513A">
      <w:pPr>
        <w:adjustRightInd w:val="0"/>
        <w:ind w:right="-28" w:firstLine="357"/>
        <w:jc w:val="both"/>
        <w:rPr>
          <w:color w:val="000000"/>
          <w:w w:val="98"/>
        </w:rPr>
      </w:pPr>
      <w:r w:rsidRPr="000F1BA2">
        <w:rPr>
          <w:color w:val="000000"/>
        </w:rPr>
        <w:t xml:space="preserve">Обоснованием структуры программы учебного предмета «Фортепиано» обязательной части дополнительной </w:t>
      </w:r>
      <w:proofErr w:type="spellStart"/>
      <w:r w:rsidRPr="000F1BA2">
        <w:rPr>
          <w:color w:val="000000"/>
        </w:rPr>
        <w:t>предпрофессиональной</w:t>
      </w:r>
      <w:proofErr w:type="spellEnd"/>
      <w:r w:rsidRPr="000F1BA2">
        <w:rPr>
          <w:color w:val="000000"/>
        </w:rPr>
        <w:t xml:space="preserve"> общеобразовательной программе в области музыкального искусства «Хоровое пение» являются ФГТ, отражающие все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аспекты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работы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преподавателя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  <w:w w:val="99"/>
        </w:rPr>
        <w:t>с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учеником</w:t>
      </w:r>
      <w:r w:rsidRPr="000F1BA2">
        <w:rPr>
          <w:color w:val="000000"/>
          <w:w w:val="98"/>
        </w:rPr>
        <w:t xml:space="preserve">. </w:t>
      </w:r>
    </w:p>
    <w:p w:rsidR="0075513A" w:rsidRPr="000F1BA2" w:rsidRDefault="0075513A" w:rsidP="0075513A">
      <w:pPr>
        <w:adjustRightInd w:val="0"/>
        <w:ind w:right="-28" w:firstLine="357"/>
        <w:jc w:val="both"/>
        <w:rPr>
          <w:color w:val="000000"/>
        </w:rPr>
      </w:pPr>
      <w:r w:rsidRPr="000F1BA2">
        <w:rPr>
          <w:color w:val="000000"/>
        </w:rPr>
        <w:t>Программа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содержит следующие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 xml:space="preserve">разделы: </w:t>
      </w:r>
    </w:p>
    <w:p w:rsidR="0075513A" w:rsidRPr="000F1BA2" w:rsidRDefault="0075513A" w:rsidP="0075513A">
      <w:pPr>
        <w:adjustRightInd w:val="0"/>
        <w:ind w:right="-28" w:firstLine="357"/>
        <w:jc w:val="both"/>
        <w:rPr>
          <w:color w:val="000000"/>
        </w:rPr>
      </w:pPr>
      <w:r w:rsidRPr="000F1BA2">
        <w:rPr>
          <w:color w:val="000000"/>
        </w:rPr>
        <w:t>• сведения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затратах учебного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времени</w:t>
      </w:r>
      <w:r w:rsidRPr="000F1BA2">
        <w:rPr>
          <w:color w:val="000000"/>
          <w:w w:val="98"/>
        </w:rPr>
        <w:t xml:space="preserve">, </w:t>
      </w:r>
      <w:r w:rsidRPr="000F1BA2">
        <w:rPr>
          <w:color w:val="000000"/>
        </w:rPr>
        <w:t>предусмотренного на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освоение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учебного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 xml:space="preserve">предмета; </w:t>
      </w:r>
    </w:p>
    <w:p w:rsidR="0075513A" w:rsidRPr="000F1BA2" w:rsidRDefault="0075513A" w:rsidP="0075513A">
      <w:pPr>
        <w:adjustRightInd w:val="0"/>
        <w:ind w:right="-28" w:firstLine="357"/>
        <w:jc w:val="both"/>
        <w:rPr>
          <w:color w:val="000000"/>
        </w:rPr>
      </w:pPr>
      <w:r w:rsidRPr="000F1BA2">
        <w:rPr>
          <w:color w:val="000000"/>
        </w:rPr>
        <w:t>• распределение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учебного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материала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по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 xml:space="preserve">годам обучения; </w:t>
      </w:r>
    </w:p>
    <w:p w:rsidR="0075513A" w:rsidRPr="000F1BA2" w:rsidRDefault="0075513A" w:rsidP="0075513A">
      <w:pPr>
        <w:adjustRightInd w:val="0"/>
        <w:ind w:right="-28" w:firstLine="357"/>
        <w:jc w:val="both"/>
        <w:rPr>
          <w:color w:val="000000"/>
        </w:rPr>
      </w:pPr>
      <w:r w:rsidRPr="000F1BA2">
        <w:rPr>
          <w:color w:val="000000"/>
        </w:rPr>
        <w:t>• описание дидактических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единиц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учебного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 xml:space="preserve">предмета; </w:t>
      </w:r>
    </w:p>
    <w:p w:rsidR="0075513A" w:rsidRPr="000F1BA2" w:rsidRDefault="0075513A" w:rsidP="0075513A">
      <w:pPr>
        <w:adjustRightInd w:val="0"/>
        <w:ind w:right="-28" w:firstLine="357"/>
        <w:jc w:val="both"/>
        <w:rPr>
          <w:color w:val="000000"/>
        </w:rPr>
      </w:pPr>
      <w:r w:rsidRPr="000F1BA2">
        <w:rPr>
          <w:color w:val="000000"/>
        </w:rPr>
        <w:t>• требования к уровню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 xml:space="preserve">подготовки </w:t>
      </w:r>
      <w:proofErr w:type="gramStart"/>
      <w:r w:rsidRPr="000F1BA2">
        <w:rPr>
          <w:color w:val="000000"/>
        </w:rPr>
        <w:t>обучающихся</w:t>
      </w:r>
      <w:proofErr w:type="gramEnd"/>
      <w:r w:rsidRPr="000F1BA2">
        <w:rPr>
          <w:color w:val="000000"/>
        </w:rPr>
        <w:t xml:space="preserve">; </w:t>
      </w:r>
    </w:p>
    <w:p w:rsidR="0075513A" w:rsidRPr="000F1BA2" w:rsidRDefault="0075513A" w:rsidP="0075513A">
      <w:pPr>
        <w:adjustRightInd w:val="0"/>
        <w:ind w:right="-28" w:firstLine="357"/>
        <w:jc w:val="both"/>
        <w:rPr>
          <w:color w:val="000000"/>
        </w:rPr>
      </w:pPr>
      <w:r w:rsidRPr="000F1BA2">
        <w:rPr>
          <w:color w:val="000000"/>
        </w:rPr>
        <w:t>• формы и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методы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контроля</w:t>
      </w:r>
      <w:r w:rsidRPr="000F1BA2">
        <w:rPr>
          <w:color w:val="000000"/>
          <w:w w:val="98"/>
        </w:rPr>
        <w:t xml:space="preserve">, </w:t>
      </w:r>
      <w:r w:rsidRPr="000F1BA2">
        <w:rPr>
          <w:color w:val="000000"/>
        </w:rPr>
        <w:t xml:space="preserve">система оценок; </w:t>
      </w:r>
    </w:p>
    <w:p w:rsidR="0075513A" w:rsidRPr="000F1BA2" w:rsidRDefault="0075513A" w:rsidP="0075513A">
      <w:pPr>
        <w:adjustRightInd w:val="0"/>
        <w:ind w:right="-28" w:firstLine="357"/>
        <w:jc w:val="both"/>
        <w:rPr>
          <w:color w:val="000000"/>
        </w:rPr>
      </w:pPr>
      <w:r w:rsidRPr="000F1BA2">
        <w:rPr>
          <w:color w:val="000000"/>
        </w:rPr>
        <w:t>• методическое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обеспечение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учебного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 xml:space="preserve">процесса. </w:t>
      </w:r>
    </w:p>
    <w:p w:rsidR="0075513A" w:rsidRPr="000F1BA2" w:rsidRDefault="0075513A" w:rsidP="0075513A">
      <w:pPr>
        <w:adjustRightInd w:val="0"/>
        <w:ind w:right="-28" w:firstLine="357"/>
        <w:jc w:val="both"/>
        <w:rPr>
          <w:color w:val="000000"/>
          <w:w w:val="98"/>
        </w:rPr>
      </w:pPr>
      <w:r w:rsidRPr="000F1BA2">
        <w:rPr>
          <w:color w:val="000000"/>
        </w:rPr>
        <w:t xml:space="preserve">В соответствии </w:t>
      </w:r>
      <w:r w:rsidRPr="000F1BA2">
        <w:rPr>
          <w:color w:val="000000"/>
          <w:w w:val="99"/>
        </w:rPr>
        <w:t>с</w:t>
      </w:r>
      <w:r w:rsidRPr="000F1BA2">
        <w:rPr>
          <w:color w:val="000000"/>
        </w:rPr>
        <w:t xml:space="preserve"> данными направлениями строится основной раздел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программы</w:t>
      </w:r>
      <w:r w:rsidRPr="000F1BA2">
        <w:rPr>
          <w:color w:val="000000"/>
          <w:w w:val="99"/>
        </w:rPr>
        <w:t xml:space="preserve"> «</w:t>
      </w:r>
      <w:r w:rsidRPr="000F1BA2">
        <w:rPr>
          <w:color w:val="000000"/>
        </w:rPr>
        <w:t>Содержание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учебного предмета</w:t>
      </w:r>
      <w:r w:rsidRPr="000F1BA2">
        <w:rPr>
          <w:color w:val="000000"/>
          <w:w w:val="99"/>
        </w:rPr>
        <w:t>»</w:t>
      </w:r>
      <w:r w:rsidRPr="000F1BA2">
        <w:rPr>
          <w:color w:val="000000"/>
          <w:w w:val="98"/>
        </w:rPr>
        <w:t>.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1"/>
        <w:ind w:right="-31"/>
        <w:rPr>
          <w:b/>
          <w:i/>
          <w:iCs/>
          <w:color w:val="000000"/>
        </w:rPr>
      </w:pPr>
    </w:p>
    <w:p w:rsidR="0075513A" w:rsidRPr="000F1BA2" w:rsidRDefault="0075513A" w:rsidP="0075513A">
      <w:pPr>
        <w:widowControl w:val="0"/>
        <w:numPr>
          <w:ilvl w:val="0"/>
          <w:numId w:val="9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11"/>
        <w:ind w:right="-31"/>
        <w:rPr>
          <w:b/>
          <w:i/>
          <w:iCs/>
          <w:color w:val="000000"/>
          <w:w w:val="99"/>
        </w:rPr>
      </w:pPr>
      <w:r w:rsidRPr="000F1BA2">
        <w:rPr>
          <w:b/>
          <w:i/>
          <w:iCs/>
          <w:color w:val="000000"/>
        </w:rPr>
        <w:t>Методы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обучения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1"/>
        <w:ind w:right="-31"/>
        <w:rPr>
          <w:b/>
          <w:i/>
          <w:iCs/>
          <w:color w:val="000000"/>
          <w:w w:val="99"/>
        </w:rPr>
      </w:pPr>
    </w:p>
    <w:p w:rsidR="0075513A" w:rsidRPr="000F1BA2" w:rsidRDefault="0075513A" w:rsidP="0075513A">
      <w:pPr>
        <w:tabs>
          <w:tab w:val="left" w:pos="9000"/>
        </w:tabs>
        <w:adjustRightInd w:val="0"/>
        <w:ind w:right="-31" w:firstLine="357"/>
        <w:jc w:val="both"/>
        <w:rPr>
          <w:color w:val="000000"/>
        </w:rPr>
      </w:pPr>
      <w:r w:rsidRPr="000F1BA2">
        <w:rPr>
          <w:color w:val="000000"/>
        </w:rPr>
        <w:t xml:space="preserve"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 Для достижения поставленной цели и реализации задач предмета используются следующие методы обучения: </w:t>
      </w:r>
    </w:p>
    <w:p w:rsidR="0075513A" w:rsidRPr="000F1BA2" w:rsidRDefault="0075513A" w:rsidP="0075513A">
      <w:pPr>
        <w:tabs>
          <w:tab w:val="left" w:pos="9000"/>
        </w:tabs>
        <w:adjustRightInd w:val="0"/>
        <w:ind w:right="-31" w:firstLine="357"/>
        <w:rPr>
          <w:color w:val="000000"/>
        </w:rPr>
      </w:pPr>
      <w:proofErr w:type="gramStart"/>
      <w:r w:rsidRPr="000F1BA2">
        <w:rPr>
          <w:color w:val="000000"/>
          <w:w w:val="129"/>
        </w:rPr>
        <w:t>•</w:t>
      </w:r>
      <w:r w:rsidRPr="000F1BA2">
        <w:rPr>
          <w:color w:val="000000"/>
          <w:spacing w:val="159"/>
        </w:rPr>
        <w:t xml:space="preserve"> </w:t>
      </w:r>
      <w:r w:rsidRPr="000F1BA2">
        <w:rPr>
          <w:color w:val="000000"/>
        </w:rPr>
        <w:t>слов</w:t>
      </w:r>
      <w:r w:rsidRPr="000F1BA2">
        <w:rPr>
          <w:color w:val="000000"/>
          <w:spacing w:val="7"/>
        </w:rPr>
        <w:t>е</w:t>
      </w:r>
      <w:r w:rsidRPr="000F1BA2">
        <w:rPr>
          <w:color w:val="000000"/>
        </w:rPr>
        <w:t>сны</w:t>
      </w:r>
      <w:r w:rsidRPr="000F1BA2">
        <w:rPr>
          <w:color w:val="000000"/>
          <w:spacing w:val="1"/>
        </w:rPr>
        <w:t>й</w:t>
      </w:r>
      <w:r w:rsidRPr="000F1BA2">
        <w:rPr>
          <w:color w:val="000000"/>
          <w:spacing w:val="-1"/>
        </w:rPr>
        <w:t xml:space="preserve"> </w:t>
      </w:r>
      <w:r w:rsidRPr="000F1BA2">
        <w:rPr>
          <w:color w:val="000000"/>
          <w:spacing w:val="-3"/>
        </w:rPr>
        <w:t>(</w:t>
      </w:r>
      <w:r w:rsidRPr="000F1BA2">
        <w:rPr>
          <w:color w:val="000000"/>
        </w:rPr>
        <w:t>о</w:t>
      </w:r>
      <w:r w:rsidRPr="000F1BA2">
        <w:rPr>
          <w:color w:val="000000"/>
          <w:spacing w:val="-4"/>
        </w:rPr>
        <w:t>б</w:t>
      </w:r>
      <w:r w:rsidRPr="000F1BA2">
        <w:rPr>
          <w:color w:val="000000"/>
        </w:rPr>
        <w:t>ъяс</w:t>
      </w:r>
      <w:r w:rsidRPr="000F1BA2">
        <w:rPr>
          <w:color w:val="000000"/>
          <w:spacing w:val="-1"/>
        </w:rPr>
        <w:t>н</w:t>
      </w:r>
      <w:r w:rsidRPr="000F1BA2">
        <w:rPr>
          <w:color w:val="000000"/>
          <w:spacing w:val="-3"/>
        </w:rPr>
        <w:t>е</w:t>
      </w:r>
      <w:r w:rsidRPr="000F1BA2">
        <w:rPr>
          <w:color w:val="000000"/>
        </w:rPr>
        <w:t>ние</w:t>
      </w:r>
      <w:r w:rsidRPr="000F1BA2">
        <w:rPr>
          <w:color w:val="000000"/>
          <w:spacing w:val="-2"/>
        </w:rPr>
        <w:t>,</w:t>
      </w:r>
      <w:r w:rsidRPr="000F1BA2">
        <w:rPr>
          <w:color w:val="000000"/>
        </w:rPr>
        <w:t xml:space="preserve"> беседа</w:t>
      </w:r>
      <w:r w:rsidRPr="000F1BA2">
        <w:rPr>
          <w:color w:val="000000"/>
          <w:spacing w:val="-2"/>
        </w:rPr>
        <w:t>,</w:t>
      </w:r>
      <w:r w:rsidRPr="000F1BA2">
        <w:rPr>
          <w:color w:val="000000"/>
        </w:rPr>
        <w:t xml:space="preserve"> расс</w:t>
      </w:r>
      <w:r w:rsidRPr="000F1BA2">
        <w:rPr>
          <w:color w:val="000000"/>
          <w:spacing w:val="-4"/>
        </w:rPr>
        <w:t>к</w:t>
      </w:r>
      <w:r w:rsidRPr="000F1BA2">
        <w:rPr>
          <w:color w:val="000000"/>
        </w:rPr>
        <w:t>а</w:t>
      </w:r>
      <w:r w:rsidRPr="000F1BA2">
        <w:rPr>
          <w:color w:val="000000"/>
          <w:spacing w:val="-3"/>
        </w:rPr>
        <w:t>з</w:t>
      </w:r>
      <w:r w:rsidRPr="000F1BA2">
        <w:rPr>
          <w:color w:val="000000"/>
        </w:rPr>
        <w:t xml:space="preserve">); </w:t>
      </w:r>
      <w:proofErr w:type="gramEnd"/>
    </w:p>
    <w:p w:rsidR="0075513A" w:rsidRPr="000F1BA2" w:rsidRDefault="0075513A" w:rsidP="0075513A">
      <w:pPr>
        <w:tabs>
          <w:tab w:val="left" w:pos="9000"/>
        </w:tabs>
        <w:adjustRightInd w:val="0"/>
        <w:ind w:right="-31" w:firstLine="357"/>
        <w:jc w:val="both"/>
        <w:rPr>
          <w:color w:val="000000"/>
        </w:rPr>
      </w:pPr>
      <w:r w:rsidRPr="000F1BA2">
        <w:rPr>
          <w:color w:val="000000"/>
          <w:w w:val="129"/>
        </w:rPr>
        <w:t>•</w:t>
      </w:r>
      <w:r w:rsidRPr="000F1BA2">
        <w:rPr>
          <w:color w:val="000000"/>
          <w:spacing w:val="159"/>
        </w:rPr>
        <w:t xml:space="preserve"> </w:t>
      </w:r>
      <w:r w:rsidRPr="000F1BA2">
        <w:rPr>
          <w:color w:val="000000"/>
        </w:rPr>
        <w:t>на</w:t>
      </w:r>
      <w:r w:rsidRPr="000F1BA2">
        <w:rPr>
          <w:color w:val="000000"/>
          <w:spacing w:val="-11"/>
        </w:rPr>
        <w:t>г</w:t>
      </w:r>
      <w:r w:rsidRPr="000F1BA2">
        <w:rPr>
          <w:color w:val="000000"/>
        </w:rPr>
        <w:t>л</w:t>
      </w:r>
      <w:r w:rsidRPr="000F1BA2">
        <w:rPr>
          <w:color w:val="000000"/>
          <w:spacing w:val="-1"/>
        </w:rPr>
        <w:t>я</w:t>
      </w:r>
      <w:r w:rsidRPr="000F1BA2">
        <w:rPr>
          <w:color w:val="000000"/>
        </w:rPr>
        <w:t>д</w:t>
      </w:r>
      <w:r w:rsidRPr="000F1BA2">
        <w:rPr>
          <w:color w:val="000000"/>
          <w:spacing w:val="-1"/>
        </w:rPr>
        <w:t>н</w:t>
      </w:r>
      <w:r w:rsidRPr="000F1BA2">
        <w:rPr>
          <w:color w:val="000000"/>
        </w:rPr>
        <w:t>о</w:t>
      </w:r>
      <w:r w:rsidRPr="000F1BA2">
        <w:rPr>
          <w:color w:val="000000"/>
          <w:w w:val="97"/>
        </w:rPr>
        <w:t>-</w:t>
      </w:r>
      <w:r w:rsidRPr="000F1BA2">
        <w:rPr>
          <w:color w:val="000000"/>
        </w:rPr>
        <w:t>сл</w:t>
      </w:r>
      <w:r w:rsidRPr="000F1BA2">
        <w:rPr>
          <w:color w:val="000000"/>
          <w:spacing w:val="-1"/>
        </w:rPr>
        <w:t>у</w:t>
      </w:r>
      <w:r w:rsidRPr="000F1BA2">
        <w:rPr>
          <w:color w:val="000000"/>
          <w:spacing w:val="-8"/>
        </w:rPr>
        <w:t>х</w:t>
      </w:r>
      <w:r w:rsidRPr="000F1BA2">
        <w:rPr>
          <w:color w:val="000000"/>
        </w:rPr>
        <w:t>о</w:t>
      </w:r>
      <w:r w:rsidRPr="000F1BA2">
        <w:rPr>
          <w:color w:val="000000"/>
          <w:spacing w:val="-4"/>
        </w:rPr>
        <w:t>в</w:t>
      </w:r>
      <w:r w:rsidRPr="000F1BA2">
        <w:rPr>
          <w:color w:val="000000"/>
        </w:rPr>
        <w:t>ой</w:t>
      </w:r>
      <w:r w:rsidRPr="000F1BA2">
        <w:rPr>
          <w:color w:val="000000"/>
          <w:spacing w:val="104"/>
        </w:rPr>
        <w:t xml:space="preserve"> </w:t>
      </w:r>
      <w:r w:rsidRPr="000F1BA2">
        <w:rPr>
          <w:color w:val="000000"/>
        </w:rPr>
        <w:t>(по</w:t>
      </w:r>
      <w:r w:rsidRPr="000F1BA2">
        <w:rPr>
          <w:color w:val="000000"/>
          <w:spacing w:val="-5"/>
        </w:rPr>
        <w:t>к</w:t>
      </w:r>
      <w:r w:rsidRPr="000F1BA2">
        <w:rPr>
          <w:color w:val="000000"/>
        </w:rPr>
        <w:t>аз,</w:t>
      </w:r>
      <w:r w:rsidRPr="000F1BA2">
        <w:rPr>
          <w:color w:val="000000"/>
          <w:spacing w:val="105"/>
        </w:rPr>
        <w:t xml:space="preserve"> </w:t>
      </w:r>
      <w:r w:rsidRPr="000F1BA2">
        <w:rPr>
          <w:color w:val="000000"/>
        </w:rPr>
        <w:t>на</w:t>
      </w:r>
      <w:r w:rsidRPr="000F1BA2">
        <w:rPr>
          <w:color w:val="000000"/>
          <w:spacing w:val="-4"/>
        </w:rPr>
        <w:t>б</w:t>
      </w:r>
      <w:r w:rsidRPr="000F1BA2">
        <w:rPr>
          <w:color w:val="000000"/>
        </w:rPr>
        <w:t>л</w:t>
      </w:r>
      <w:r w:rsidRPr="000F1BA2">
        <w:rPr>
          <w:color w:val="000000"/>
          <w:spacing w:val="-14"/>
        </w:rPr>
        <w:t>ю</w:t>
      </w:r>
      <w:r w:rsidRPr="000F1BA2">
        <w:rPr>
          <w:color w:val="000000"/>
        </w:rPr>
        <w:t>де</w:t>
      </w:r>
      <w:r w:rsidRPr="000F1BA2">
        <w:rPr>
          <w:color w:val="000000"/>
          <w:spacing w:val="-2"/>
        </w:rPr>
        <w:t>н</w:t>
      </w:r>
      <w:r w:rsidRPr="000F1BA2">
        <w:rPr>
          <w:color w:val="000000"/>
        </w:rPr>
        <w:t>и</w:t>
      </w:r>
      <w:r w:rsidRPr="000F1BA2">
        <w:rPr>
          <w:color w:val="000000"/>
          <w:spacing w:val="-2"/>
        </w:rPr>
        <w:t>е</w:t>
      </w:r>
      <w:r w:rsidRPr="000F1BA2">
        <w:rPr>
          <w:color w:val="000000"/>
        </w:rPr>
        <w:t>,</w:t>
      </w:r>
      <w:r w:rsidRPr="000F1BA2">
        <w:rPr>
          <w:color w:val="000000"/>
          <w:spacing w:val="105"/>
        </w:rPr>
        <w:t xml:space="preserve"> </w:t>
      </w:r>
      <w:r w:rsidRPr="000F1BA2">
        <w:rPr>
          <w:color w:val="000000"/>
        </w:rPr>
        <w:t>демонс</w:t>
      </w:r>
      <w:r w:rsidRPr="000F1BA2">
        <w:rPr>
          <w:color w:val="000000"/>
          <w:spacing w:val="3"/>
        </w:rPr>
        <w:t>т</w:t>
      </w:r>
      <w:r w:rsidRPr="000F1BA2">
        <w:rPr>
          <w:color w:val="000000"/>
        </w:rPr>
        <w:t>рац</w:t>
      </w:r>
      <w:r w:rsidRPr="000F1BA2">
        <w:rPr>
          <w:color w:val="000000"/>
          <w:spacing w:val="2"/>
        </w:rPr>
        <w:t>и</w:t>
      </w:r>
      <w:r w:rsidRPr="000F1BA2">
        <w:rPr>
          <w:color w:val="000000"/>
        </w:rPr>
        <w:t>я</w:t>
      </w:r>
      <w:r w:rsidRPr="000F1BA2">
        <w:rPr>
          <w:color w:val="000000"/>
          <w:spacing w:val="105"/>
        </w:rPr>
        <w:t xml:space="preserve"> </w:t>
      </w:r>
      <w:proofErr w:type="spellStart"/>
      <w:proofErr w:type="gramStart"/>
      <w:r w:rsidRPr="000F1BA2">
        <w:rPr>
          <w:color w:val="000000"/>
        </w:rPr>
        <w:t>пианисти-ч</w:t>
      </w:r>
      <w:r w:rsidRPr="000F1BA2">
        <w:rPr>
          <w:color w:val="000000"/>
          <w:spacing w:val="3"/>
        </w:rPr>
        <w:t>е</w:t>
      </w:r>
      <w:r w:rsidRPr="000F1BA2">
        <w:rPr>
          <w:color w:val="000000"/>
        </w:rPr>
        <w:t>ских</w:t>
      </w:r>
      <w:proofErr w:type="spellEnd"/>
      <w:proofErr w:type="gramEnd"/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 xml:space="preserve">приемов); </w:t>
      </w:r>
    </w:p>
    <w:p w:rsidR="0075513A" w:rsidRPr="000F1BA2" w:rsidRDefault="0075513A" w:rsidP="0075513A">
      <w:pPr>
        <w:tabs>
          <w:tab w:val="left" w:pos="9000"/>
        </w:tabs>
        <w:adjustRightInd w:val="0"/>
        <w:ind w:right="-31" w:firstLine="357"/>
        <w:rPr>
          <w:color w:val="000000"/>
          <w:spacing w:val="1"/>
          <w:w w:val="99"/>
        </w:rPr>
      </w:pPr>
      <w:r w:rsidRPr="000F1BA2">
        <w:rPr>
          <w:color w:val="000000"/>
          <w:w w:val="129"/>
        </w:rPr>
        <w:t>•</w:t>
      </w:r>
      <w:r w:rsidRPr="000F1BA2">
        <w:rPr>
          <w:color w:val="000000"/>
          <w:spacing w:val="159"/>
        </w:rPr>
        <w:t xml:space="preserve"> </w:t>
      </w:r>
      <w:proofErr w:type="gramStart"/>
      <w:r w:rsidRPr="000F1BA2">
        <w:rPr>
          <w:color w:val="000000"/>
          <w:spacing w:val="1"/>
        </w:rPr>
        <w:t>п</w:t>
      </w:r>
      <w:r w:rsidRPr="000F1BA2">
        <w:rPr>
          <w:color w:val="000000"/>
        </w:rPr>
        <w:t>рактич</w:t>
      </w:r>
      <w:r w:rsidRPr="000F1BA2">
        <w:rPr>
          <w:color w:val="000000"/>
          <w:spacing w:val="4"/>
        </w:rPr>
        <w:t>е</w:t>
      </w:r>
      <w:r w:rsidRPr="000F1BA2">
        <w:rPr>
          <w:color w:val="000000"/>
        </w:rPr>
        <w:t>ский</w:t>
      </w:r>
      <w:proofErr w:type="gramEnd"/>
      <w:r w:rsidRPr="000F1BA2">
        <w:rPr>
          <w:color w:val="000000"/>
          <w:spacing w:val="-1"/>
        </w:rPr>
        <w:t xml:space="preserve"> </w:t>
      </w:r>
      <w:r w:rsidRPr="000F1BA2">
        <w:rPr>
          <w:color w:val="000000"/>
          <w:spacing w:val="-3"/>
        </w:rPr>
        <w:t>(</w:t>
      </w:r>
      <w:r w:rsidRPr="000F1BA2">
        <w:rPr>
          <w:color w:val="000000"/>
        </w:rPr>
        <w:t>раб</w:t>
      </w:r>
      <w:r w:rsidRPr="000F1BA2">
        <w:rPr>
          <w:color w:val="000000"/>
          <w:spacing w:val="-3"/>
        </w:rPr>
        <w:t>о</w:t>
      </w:r>
      <w:r w:rsidRPr="000F1BA2">
        <w:rPr>
          <w:color w:val="000000"/>
        </w:rPr>
        <w:t>та</w:t>
      </w:r>
      <w:r w:rsidRPr="000F1BA2">
        <w:rPr>
          <w:color w:val="000000"/>
          <w:spacing w:val="-1"/>
          <w:w w:val="97"/>
        </w:rPr>
        <w:t xml:space="preserve"> </w:t>
      </w:r>
      <w:r w:rsidRPr="000F1BA2">
        <w:rPr>
          <w:color w:val="000000"/>
        </w:rPr>
        <w:t>на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инст</w:t>
      </w:r>
      <w:r w:rsidRPr="000F1BA2">
        <w:rPr>
          <w:color w:val="000000"/>
          <w:spacing w:val="-1"/>
        </w:rPr>
        <w:t>р</w:t>
      </w:r>
      <w:r w:rsidRPr="000F1BA2">
        <w:rPr>
          <w:color w:val="000000"/>
          <w:spacing w:val="-6"/>
        </w:rPr>
        <w:t>у</w:t>
      </w:r>
      <w:r w:rsidRPr="000F1BA2">
        <w:rPr>
          <w:color w:val="000000"/>
        </w:rPr>
        <w:t>менте, упражнения</w:t>
      </w:r>
      <w:r w:rsidRPr="000F1BA2">
        <w:rPr>
          <w:color w:val="000000"/>
          <w:w w:val="99"/>
        </w:rPr>
        <w:t>);</w:t>
      </w:r>
      <w:r w:rsidRPr="000F1BA2">
        <w:rPr>
          <w:color w:val="000000"/>
          <w:spacing w:val="1"/>
          <w:w w:val="99"/>
        </w:rPr>
        <w:t xml:space="preserve"> </w:t>
      </w:r>
    </w:p>
    <w:p w:rsidR="0075513A" w:rsidRPr="000F1BA2" w:rsidRDefault="0075513A" w:rsidP="0075513A">
      <w:pPr>
        <w:tabs>
          <w:tab w:val="left" w:pos="9000"/>
        </w:tabs>
        <w:adjustRightInd w:val="0"/>
        <w:ind w:right="-31" w:firstLine="357"/>
        <w:jc w:val="both"/>
        <w:rPr>
          <w:color w:val="000000"/>
          <w:spacing w:val="1"/>
          <w:w w:val="99"/>
        </w:rPr>
      </w:pPr>
      <w:r w:rsidRPr="000F1BA2">
        <w:rPr>
          <w:color w:val="000000"/>
          <w:w w:val="129"/>
        </w:rPr>
        <w:t>•</w:t>
      </w:r>
      <w:r w:rsidRPr="000F1BA2">
        <w:rPr>
          <w:color w:val="000000"/>
          <w:spacing w:val="159"/>
        </w:rPr>
        <w:t xml:space="preserve"> </w:t>
      </w:r>
      <w:proofErr w:type="gramStart"/>
      <w:r w:rsidRPr="000F1BA2">
        <w:rPr>
          <w:color w:val="000000"/>
        </w:rPr>
        <w:t>ан</w:t>
      </w:r>
      <w:r w:rsidRPr="000F1BA2">
        <w:rPr>
          <w:color w:val="000000"/>
          <w:spacing w:val="2"/>
        </w:rPr>
        <w:t>а</w:t>
      </w:r>
      <w:r w:rsidRPr="000F1BA2">
        <w:rPr>
          <w:color w:val="000000"/>
        </w:rPr>
        <w:t>лит</w:t>
      </w:r>
      <w:r w:rsidRPr="000F1BA2">
        <w:rPr>
          <w:color w:val="000000"/>
          <w:spacing w:val="1"/>
        </w:rPr>
        <w:t>ич</w:t>
      </w:r>
      <w:r w:rsidRPr="000F1BA2">
        <w:rPr>
          <w:color w:val="000000"/>
          <w:spacing w:val="5"/>
        </w:rPr>
        <w:t>е</w:t>
      </w:r>
      <w:r w:rsidRPr="000F1BA2">
        <w:rPr>
          <w:color w:val="000000"/>
        </w:rPr>
        <w:t>ск</w:t>
      </w:r>
      <w:r w:rsidRPr="000F1BA2">
        <w:rPr>
          <w:color w:val="000000"/>
          <w:spacing w:val="1"/>
        </w:rPr>
        <w:t>ий</w:t>
      </w:r>
      <w:proofErr w:type="gramEnd"/>
      <w:r w:rsidRPr="000F1BA2">
        <w:rPr>
          <w:color w:val="000000"/>
          <w:spacing w:val="278"/>
        </w:rPr>
        <w:t xml:space="preserve"> </w:t>
      </w:r>
      <w:r w:rsidRPr="000F1BA2">
        <w:rPr>
          <w:color w:val="000000"/>
          <w:spacing w:val="-3"/>
        </w:rPr>
        <w:t>(</w:t>
      </w:r>
      <w:r w:rsidRPr="000F1BA2">
        <w:rPr>
          <w:color w:val="000000"/>
          <w:spacing w:val="-1"/>
        </w:rPr>
        <w:t>с</w:t>
      </w:r>
      <w:r w:rsidRPr="000F1BA2">
        <w:rPr>
          <w:color w:val="000000"/>
        </w:rPr>
        <w:t>равне</w:t>
      </w:r>
      <w:r w:rsidRPr="000F1BA2">
        <w:rPr>
          <w:color w:val="000000"/>
          <w:spacing w:val="-1"/>
        </w:rPr>
        <w:t>н</w:t>
      </w:r>
      <w:r w:rsidRPr="000F1BA2">
        <w:rPr>
          <w:color w:val="000000"/>
        </w:rPr>
        <w:t>ия</w:t>
      </w:r>
      <w:r w:rsidRPr="000F1BA2">
        <w:rPr>
          <w:color w:val="000000"/>
          <w:spacing w:val="276"/>
        </w:rPr>
        <w:t xml:space="preserve"> </w:t>
      </w:r>
      <w:r w:rsidRPr="000F1BA2">
        <w:rPr>
          <w:color w:val="000000"/>
          <w:spacing w:val="1"/>
        </w:rPr>
        <w:t>и</w:t>
      </w:r>
      <w:r w:rsidRPr="000F1BA2">
        <w:rPr>
          <w:color w:val="000000"/>
          <w:spacing w:val="276"/>
        </w:rPr>
        <w:t xml:space="preserve"> </w:t>
      </w:r>
      <w:r w:rsidRPr="000F1BA2">
        <w:rPr>
          <w:color w:val="000000"/>
        </w:rPr>
        <w:t>обобщен</w:t>
      </w:r>
      <w:r w:rsidRPr="000F1BA2">
        <w:rPr>
          <w:color w:val="000000"/>
          <w:spacing w:val="1"/>
        </w:rPr>
        <w:t>и</w:t>
      </w:r>
      <w:r w:rsidRPr="000F1BA2">
        <w:rPr>
          <w:color w:val="000000"/>
        </w:rPr>
        <w:t>я</w:t>
      </w:r>
      <w:r w:rsidRPr="000F1BA2">
        <w:rPr>
          <w:color w:val="000000"/>
          <w:spacing w:val="-2"/>
        </w:rPr>
        <w:t>,</w:t>
      </w:r>
      <w:r w:rsidRPr="000F1BA2">
        <w:rPr>
          <w:color w:val="000000"/>
          <w:spacing w:val="276"/>
        </w:rPr>
        <w:t xml:space="preserve"> </w:t>
      </w:r>
      <w:r w:rsidRPr="000F1BA2">
        <w:rPr>
          <w:color w:val="000000"/>
        </w:rPr>
        <w:t>раз</w:t>
      </w:r>
      <w:r w:rsidRPr="000F1BA2">
        <w:rPr>
          <w:color w:val="000000"/>
          <w:spacing w:val="-2"/>
        </w:rPr>
        <w:t>в</w:t>
      </w:r>
      <w:r w:rsidRPr="000F1BA2">
        <w:rPr>
          <w:color w:val="000000"/>
        </w:rPr>
        <w:t>ити</w:t>
      </w:r>
      <w:r w:rsidRPr="000F1BA2">
        <w:rPr>
          <w:color w:val="000000"/>
          <w:spacing w:val="-2"/>
        </w:rPr>
        <w:t xml:space="preserve">е </w:t>
      </w:r>
      <w:r w:rsidRPr="000F1BA2">
        <w:rPr>
          <w:color w:val="000000"/>
        </w:rPr>
        <w:t>логичес</w:t>
      </w:r>
      <w:r w:rsidRPr="000F1BA2">
        <w:rPr>
          <w:color w:val="000000"/>
          <w:spacing w:val="-9"/>
        </w:rPr>
        <w:t>к</w:t>
      </w:r>
      <w:r w:rsidRPr="000F1BA2">
        <w:rPr>
          <w:color w:val="000000"/>
        </w:rPr>
        <w:t>о</w:t>
      </w:r>
      <w:r w:rsidRPr="000F1BA2">
        <w:rPr>
          <w:color w:val="000000"/>
          <w:spacing w:val="-5"/>
        </w:rPr>
        <w:t>г</w:t>
      </w:r>
      <w:r w:rsidRPr="000F1BA2">
        <w:rPr>
          <w:color w:val="000000"/>
        </w:rPr>
        <w:t>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мышления</w:t>
      </w:r>
      <w:r w:rsidRPr="000F1BA2">
        <w:rPr>
          <w:color w:val="000000"/>
          <w:w w:val="99"/>
        </w:rPr>
        <w:t>);</w:t>
      </w:r>
      <w:r w:rsidRPr="000F1BA2">
        <w:rPr>
          <w:color w:val="000000"/>
          <w:spacing w:val="1"/>
          <w:w w:val="99"/>
        </w:rPr>
        <w:t xml:space="preserve"> </w:t>
      </w:r>
    </w:p>
    <w:p w:rsidR="0075513A" w:rsidRPr="000F1BA2" w:rsidRDefault="0075513A" w:rsidP="0075513A">
      <w:pPr>
        <w:tabs>
          <w:tab w:val="left" w:pos="900"/>
          <w:tab w:val="left" w:pos="9000"/>
        </w:tabs>
        <w:adjustRightInd w:val="0"/>
        <w:ind w:right="-31" w:firstLine="357"/>
        <w:jc w:val="both"/>
        <w:rPr>
          <w:color w:val="000000"/>
          <w:w w:val="98"/>
        </w:rPr>
      </w:pPr>
      <w:r w:rsidRPr="000F1BA2">
        <w:rPr>
          <w:color w:val="000000"/>
          <w:w w:val="129"/>
        </w:rPr>
        <w:t>•</w:t>
      </w:r>
      <w:r w:rsidRPr="000F1BA2">
        <w:rPr>
          <w:color w:val="000000"/>
          <w:spacing w:val="159"/>
        </w:rPr>
        <w:t xml:space="preserve"> </w:t>
      </w:r>
      <w:r w:rsidRPr="000F1BA2">
        <w:rPr>
          <w:color w:val="000000"/>
        </w:rPr>
        <w:t xml:space="preserve">эмоциональный </w:t>
      </w:r>
      <w:r w:rsidRPr="000F1BA2">
        <w:rPr>
          <w:color w:val="000000"/>
          <w:w w:val="98"/>
        </w:rPr>
        <w:t>(</w:t>
      </w:r>
      <w:r w:rsidRPr="000F1BA2">
        <w:rPr>
          <w:color w:val="000000"/>
        </w:rPr>
        <w:t>подбор ассоциаций</w:t>
      </w:r>
      <w:r w:rsidRPr="000F1BA2">
        <w:rPr>
          <w:color w:val="000000"/>
          <w:w w:val="97"/>
        </w:rPr>
        <w:t>,</w:t>
      </w:r>
      <w:r w:rsidRPr="000F1BA2">
        <w:rPr>
          <w:color w:val="000000"/>
        </w:rPr>
        <w:t xml:space="preserve"> образов, художественные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впечатления</w:t>
      </w:r>
      <w:r w:rsidRPr="000F1BA2">
        <w:rPr>
          <w:color w:val="000000"/>
          <w:w w:val="97"/>
        </w:rPr>
        <w:t>)</w:t>
      </w:r>
      <w:r w:rsidRPr="000F1BA2">
        <w:rPr>
          <w:color w:val="000000"/>
          <w:w w:val="98"/>
        </w:rPr>
        <w:t xml:space="preserve">. </w:t>
      </w:r>
    </w:p>
    <w:p w:rsidR="0075513A" w:rsidRPr="000F1BA2" w:rsidRDefault="0075513A" w:rsidP="0075513A">
      <w:pPr>
        <w:tabs>
          <w:tab w:val="left" w:pos="9000"/>
        </w:tabs>
        <w:adjustRightInd w:val="0"/>
        <w:ind w:right="-31" w:firstLine="357"/>
        <w:jc w:val="both"/>
        <w:rPr>
          <w:color w:val="000009"/>
          <w:w w:val="98"/>
        </w:rPr>
      </w:pPr>
      <w:r w:rsidRPr="000F1BA2">
        <w:rPr>
          <w:color w:val="000009"/>
        </w:rPr>
        <w:t>Индивидуальный метод обучения позволяет найти более точный и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психологически верный подход к каждому ученику и выбрать наиболее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подходящий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метод обучения</w:t>
      </w:r>
      <w:r w:rsidRPr="000F1BA2">
        <w:rPr>
          <w:color w:val="000009"/>
          <w:w w:val="98"/>
        </w:rPr>
        <w:t xml:space="preserve">. </w:t>
      </w:r>
    </w:p>
    <w:p w:rsidR="0075513A" w:rsidRPr="000F1BA2" w:rsidRDefault="0075513A" w:rsidP="0075513A">
      <w:pPr>
        <w:tabs>
          <w:tab w:val="left" w:pos="9000"/>
        </w:tabs>
        <w:adjustRightInd w:val="0"/>
        <w:ind w:right="-31" w:firstLine="357"/>
        <w:jc w:val="both"/>
        <w:rPr>
          <w:color w:val="000009"/>
          <w:w w:val="98"/>
        </w:rPr>
      </w:pPr>
      <w:r w:rsidRPr="000F1BA2">
        <w:rPr>
          <w:color w:val="000009"/>
        </w:rPr>
        <w:t xml:space="preserve">Предложенные методы работы </w:t>
      </w:r>
      <w:r w:rsidRPr="000F1BA2">
        <w:rPr>
          <w:color w:val="000009"/>
          <w:w w:val="98"/>
        </w:rPr>
        <w:t>в</w:t>
      </w:r>
      <w:r w:rsidRPr="000F1BA2">
        <w:rPr>
          <w:color w:val="000009"/>
        </w:rPr>
        <w:t xml:space="preserve"> рамках </w:t>
      </w:r>
      <w:proofErr w:type="spellStart"/>
      <w:r w:rsidRPr="000F1BA2">
        <w:rPr>
          <w:color w:val="000009"/>
        </w:rPr>
        <w:t>предпрофессиональной</w:t>
      </w:r>
      <w:proofErr w:type="spellEnd"/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программы являются наиболее продуктивными при реализации поставленных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целей и задач учебного предмета и основаны на проверенных методиках и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сложившихся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традициях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сольного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исполнительства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на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фортепиано</w:t>
      </w:r>
      <w:r w:rsidRPr="000F1BA2">
        <w:rPr>
          <w:color w:val="000009"/>
          <w:w w:val="98"/>
        </w:rPr>
        <w:t xml:space="preserve">. 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1"/>
        <w:ind w:right="-31"/>
        <w:rPr>
          <w:b/>
          <w:i/>
          <w:iCs/>
          <w:color w:val="000000"/>
          <w:w w:val="99"/>
        </w:rPr>
      </w:pPr>
    </w:p>
    <w:p w:rsidR="0075513A" w:rsidRPr="000F1BA2" w:rsidRDefault="0075513A" w:rsidP="0075513A">
      <w:pPr>
        <w:widowControl w:val="0"/>
        <w:numPr>
          <w:ilvl w:val="0"/>
          <w:numId w:val="9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29"/>
        <w:ind w:right="-31"/>
        <w:jc w:val="both"/>
        <w:rPr>
          <w:b/>
          <w:i/>
          <w:iCs/>
          <w:color w:val="000000"/>
        </w:rPr>
      </w:pPr>
      <w:r w:rsidRPr="000F1BA2">
        <w:rPr>
          <w:b/>
          <w:i/>
          <w:iCs/>
          <w:color w:val="000000"/>
        </w:rPr>
        <w:t>Описание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материально-технических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условий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реализации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учебного</w:t>
      </w:r>
      <w:r w:rsidRPr="000F1BA2">
        <w:rPr>
          <w:b/>
          <w:i/>
          <w:iCs/>
          <w:color w:val="000000"/>
          <w:w w:val="96"/>
        </w:rPr>
        <w:t xml:space="preserve"> </w:t>
      </w:r>
      <w:r w:rsidRPr="000F1BA2">
        <w:rPr>
          <w:b/>
          <w:i/>
          <w:iCs/>
          <w:color w:val="000000"/>
        </w:rPr>
        <w:t>предмета «Фортепиано»</w:t>
      </w:r>
    </w:p>
    <w:p w:rsidR="0075513A" w:rsidRPr="000F1BA2" w:rsidRDefault="0075513A" w:rsidP="0075513A">
      <w:pPr>
        <w:ind w:left="1080"/>
        <w:rPr>
          <w:bCs/>
        </w:rPr>
      </w:pPr>
    </w:p>
    <w:p w:rsidR="0075513A" w:rsidRPr="000F1BA2" w:rsidRDefault="0075513A" w:rsidP="0075513A">
      <w:pPr>
        <w:adjustRightInd w:val="0"/>
        <w:ind w:right="-31" w:firstLine="360"/>
        <w:jc w:val="both"/>
        <w:rPr>
          <w:color w:val="000009"/>
        </w:rPr>
      </w:pPr>
      <w:r w:rsidRPr="000F1BA2">
        <w:rPr>
          <w:color w:val="000009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75513A" w:rsidRPr="000F1BA2" w:rsidRDefault="0075513A" w:rsidP="0075513A">
      <w:pPr>
        <w:adjustRightInd w:val="0"/>
        <w:ind w:right="-31" w:firstLine="360"/>
        <w:jc w:val="both"/>
        <w:rPr>
          <w:color w:val="000009"/>
        </w:rPr>
      </w:pPr>
      <w:r w:rsidRPr="000F1BA2">
        <w:rPr>
          <w:color w:val="000009"/>
        </w:rPr>
        <w:t xml:space="preserve">Учебные аудитории для занятий по предмету «Фортепиано» должны быть оснащены роялями или пианино и должны иметь площадь не менее </w:t>
      </w:r>
      <w:smartTag w:uri="urn:schemas-microsoft-com:office:smarttags" w:element="metricconverter">
        <w:smartTagPr>
          <w:attr w:name="ProductID" w:val="6 кв. метров"/>
        </w:smartTagPr>
        <w:r w:rsidRPr="000F1BA2">
          <w:rPr>
            <w:color w:val="000009"/>
          </w:rPr>
          <w:t>6 кв. метров</w:t>
        </w:r>
      </w:smartTag>
      <w:r w:rsidRPr="000F1BA2">
        <w:rPr>
          <w:color w:val="000009"/>
        </w:rPr>
        <w:t xml:space="preserve">. </w:t>
      </w:r>
    </w:p>
    <w:p w:rsidR="0075513A" w:rsidRPr="000F1BA2" w:rsidRDefault="0075513A" w:rsidP="0075513A">
      <w:pPr>
        <w:adjustRightInd w:val="0"/>
        <w:ind w:right="-31" w:firstLine="360"/>
        <w:jc w:val="both"/>
      </w:pPr>
      <w:r w:rsidRPr="000F1BA2">
        <w:rPr>
          <w:color w:val="000009"/>
        </w:rPr>
        <w:t xml:space="preserve">Необходимо наличие концертного зала с концертным роялем, библиотеки и фонотеки. Помещения должны быть со звукоизоляцией и своевременно ремонтироваться. </w:t>
      </w:r>
      <w:r w:rsidRPr="000F1BA2">
        <w:rPr>
          <w:color w:val="000009"/>
        </w:rPr>
        <w:lastRenderedPageBreak/>
        <w:t>Музыкальные инструменты должны регулярно обслуживаться настройщиками (настройка, мелкий и капитальный</w:t>
      </w:r>
      <w:r w:rsidRPr="000F1BA2">
        <w:rPr>
          <w:color w:val="000000"/>
          <w:spacing w:val="-4"/>
        </w:rPr>
        <w:t xml:space="preserve"> </w:t>
      </w:r>
      <w:r w:rsidRPr="000F1BA2">
        <w:rPr>
          <w:color w:val="000000"/>
        </w:rPr>
        <w:t>ре</w:t>
      </w:r>
      <w:r w:rsidRPr="000F1BA2">
        <w:rPr>
          <w:color w:val="000000"/>
          <w:spacing w:val="-1"/>
        </w:rPr>
        <w:t>м</w:t>
      </w:r>
      <w:r w:rsidRPr="000F1BA2">
        <w:rPr>
          <w:color w:val="000000"/>
        </w:rPr>
        <w:t>онт</w:t>
      </w:r>
      <w:r w:rsidRPr="000F1BA2">
        <w:rPr>
          <w:color w:val="000000"/>
          <w:w w:val="97"/>
        </w:rPr>
        <w:t>)</w:t>
      </w:r>
      <w:r w:rsidRPr="000F1BA2">
        <w:rPr>
          <w:color w:val="000000"/>
          <w:spacing w:val="-2"/>
        </w:rPr>
        <w:t>.</w:t>
      </w:r>
      <w:r w:rsidRPr="000F1BA2">
        <w:rPr>
          <w:color w:val="000000"/>
        </w:rPr>
        <w:t xml:space="preserve"> Х</w:t>
      </w:r>
      <w:r w:rsidRPr="000F1BA2">
        <w:rPr>
          <w:iCs/>
        </w:rPr>
        <w:t>удожественно-эстетическое оформление</w:t>
      </w:r>
      <w:r w:rsidRPr="000F1BA2">
        <w:t xml:space="preserve"> – в соответствии с профилем детского образовательного учреждения.</w:t>
      </w:r>
    </w:p>
    <w:p w:rsidR="0075513A" w:rsidRPr="000F1BA2" w:rsidRDefault="0075513A" w:rsidP="0075513A">
      <w:pPr>
        <w:adjustRightInd w:val="0"/>
        <w:ind w:right="-31" w:firstLine="360"/>
        <w:jc w:val="both"/>
      </w:pPr>
    </w:p>
    <w:p w:rsidR="0075513A" w:rsidRPr="000F1BA2" w:rsidRDefault="0075513A" w:rsidP="0075513A">
      <w:pPr>
        <w:adjustRightInd w:val="0"/>
        <w:ind w:right="-31" w:firstLine="360"/>
        <w:jc w:val="both"/>
      </w:pP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spacing w:after="166"/>
        <w:ind w:right="149"/>
        <w:jc w:val="center"/>
        <w:rPr>
          <w:b/>
          <w:bCs/>
          <w:color w:val="000000"/>
          <w:w w:val="97"/>
        </w:rPr>
      </w:pPr>
      <w:r w:rsidRPr="000F1BA2">
        <w:rPr>
          <w:b/>
          <w:bCs/>
          <w:color w:val="000000"/>
        </w:rPr>
        <w:t>II. Содержание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учебного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предмета</w:t>
      </w:r>
    </w:p>
    <w:p w:rsidR="0075513A" w:rsidRPr="000F1BA2" w:rsidRDefault="0075513A" w:rsidP="0075513A">
      <w:pPr>
        <w:ind w:right="-102" w:firstLine="360"/>
        <w:jc w:val="both"/>
        <w:rPr>
          <w:color w:val="000000"/>
          <w:w w:val="98"/>
        </w:rPr>
      </w:pPr>
      <w:r w:rsidRPr="000F1BA2">
        <w:rPr>
          <w:b/>
          <w:bCs/>
          <w:i/>
          <w:iCs/>
          <w:color w:val="000000"/>
        </w:rPr>
        <w:t>1. Сведения о затратах учебного времени</w:t>
      </w:r>
      <w:r w:rsidRPr="000F1BA2">
        <w:rPr>
          <w:i/>
          <w:iCs/>
          <w:color w:val="000000"/>
        </w:rPr>
        <w:t xml:space="preserve">, </w:t>
      </w:r>
      <w:r w:rsidRPr="000F1BA2">
        <w:rPr>
          <w:color w:val="000000"/>
        </w:rPr>
        <w:t>предусмотренного на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освоение учебного предмета «Фортепиано», на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максимальную, самостоятельную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нагрузку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обучающихся, консультац</w:t>
      </w:r>
      <w:proofErr w:type="gramStart"/>
      <w:r w:rsidRPr="000F1BA2">
        <w:rPr>
          <w:color w:val="000000"/>
        </w:rPr>
        <w:t>ии и ау</w:t>
      </w:r>
      <w:proofErr w:type="gramEnd"/>
      <w:r w:rsidRPr="000F1BA2">
        <w:rPr>
          <w:color w:val="000000"/>
        </w:rPr>
        <w:t>диторные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занятия</w:t>
      </w:r>
      <w:r w:rsidRPr="000F1BA2">
        <w:rPr>
          <w:color w:val="000000"/>
          <w:w w:val="98"/>
        </w:rPr>
        <w:t>:</w:t>
      </w:r>
    </w:p>
    <w:p w:rsidR="0075513A" w:rsidRPr="000F1BA2" w:rsidRDefault="0075513A" w:rsidP="0075513A">
      <w:pPr>
        <w:tabs>
          <w:tab w:val="left" w:pos="9180"/>
        </w:tabs>
        <w:adjustRightInd w:val="0"/>
        <w:spacing w:after="176"/>
        <w:ind w:right="-102"/>
        <w:jc w:val="right"/>
        <w:rPr>
          <w:b/>
          <w:bCs/>
          <w:i/>
          <w:iCs/>
          <w:color w:val="000000"/>
        </w:rPr>
      </w:pPr>
      <w:r w:rsidRPr="000F1BA2">
        <w:rPr>
          <w:b/>
          <w:bCs/>
          <w:i/>
          <w:iCs/>
          <w:color w:val="000000"/>
          <w:spacing w:val="-8"/>
        </w:rPr>
        <w:t>Т</w:t>
      </w:r>
      <w:r w:rsidRPr="000F1BA2">
        <w:rPr>
          <w:b/>
          <w:bCs/>
          <w:i/>
          <w:iCs/>
          <w:color w:val="000000"/>
        </w:rPr>
        <w:t>а</w:t>
      </w:r>
      <w:r w:rsidRPr="000F1BA2">
        <w:rPr>
          <w:b/>
          <w:bCs/>
          <w:i/>
          <w:iCs/>
          <w:color w:val="000000"/>
          <w:spacing w:val="-7"/>
        </w:rPr>
        <w:t>б</w:t>
      </w:r>
      <w:r w:rsidRPr="000F1BA2">
        <w:rPr>
          <w:b/>
          <w:bCs/>
          <w:i/>
          <w:iCs/>
          <w:color w:val="000000"/>
        </w:rPr>
        <w:t>лица</w:t>
      </w:r>
      <w:r w:rsidRPr="000F1BA2">
        <w:rPr>
          <w:b/>
          <w:bCs/>
          <w:i/>
          <w:iCs/>
          <w:color w:val="000000"/>
          <w:spacing w:val="-3"/>
        </w:rPr>
        <w:t xml:space="preserve"> </w:t>
      </w:r>
      <w:r w:rsidRPr="000F1BA2">
        <w:rPr>
          <w:b/>
          <w:bCs/>
          <w:i/>
          <w:iCs/>
          <w:color w:val="000000"/>
        </w:rPr>
        <w:t>2</w:t>
      </w:r>
    </w:p>
    <w:tbl>
      <w:tblPr>
        <w:tblpPr w:leftFromText="180" w:rightFromText="180" w:vertAnchor="text" w:horzAnchor="margin" w:tblpY="240"/>
        <w:tblW w:w="9720" w:type="dxa"/>
        <w:tblLayout w:type="fixed"/>
        <w:tblLook w:val="01E0"/>
      </w:tblPr>
      <w:tblGrid>
        <w:gridCol w:w="342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5513A" w:rsidRPr="000F1BA2" w:rsidTr="00B70B8E">
        <w:trPr>
          <w:trHeight w:val="5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A" w:rsidRPr="000F1BA2" w:rsidRDefault="0075513A" w:rsidP="00B70B8E">
            <w:pPr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0F1BA2">
              <w:rPr>
                <w:color w:val="000000"/>
              </w:rPr>
              <w:t>Распределение</w:t>
            </w:r>
            <w:r w:rsidRPr="000F1BA2">
              <w:rPr>
                <w:color w:val="000000"/>
                <w:w w:val="97"/>
              </w:rPr>
              <w:t xml:space="preserve"> </w:t>
            </w:r>
            <w:r w:rsidRPr="000F1BA2">
              <w:rPr>
                <w:color w:val="000000"/>
              </w:rPr>
              <w:t>по</w:t>
            </w:r>
            <w:r w:rsidRPr="000F1BA2">
              <w:rPr>
                <w:color w:val="000000"/>
                <w:w w:val="97"/>
              </w:rPr>
              <w:t xml:space="preserve"> </w:t>
            </w:r>
            <w:r w:rsidRPr="000F1BA2">
              <w:rPr>
                <w:color w:val="000000"/>
              </w:rPr>
              <w:t>годам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A" w:rsidRPr="000F1BA2" w:rsidRDefault="0075513A" w:rsidP="00B70B8E">
            <w:pPr>
              <w:adjustRightInd w:val="0"/>
              <w:jc w:val="center"/>
              <w:rPr>
                <w:color w:val="000000"/>
              </w:rPr>
            </w:pPr>
          </w:p>
        </w:tc>
      </w:tr>
      <w:tr w:rsidR="0075513A" w:rsidRPr="000F1BA2" w:rsidTr="00B70B8E">
        <w:trPr>
          <w:trHeight w:val="40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A" w:rsidRPr="000F1BA2" w:rsidRDefault="0075513A" w:rsidP="00B70B8E">
            <w:pPr>
              <w:adjustRightInd w:val="0"/>
              <w:jc w:val="righ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 xml:space="preserve">Классы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0F1BA2">
              <w:rPr>
                <w:bCs/>
                <w:i/>
                <w:i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0F1BA2">
              <w:rPr>
                <w:bCs/>
                <w:i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0F1BA2">
              <w:rPr>
                <w:bCs/>
                <w:i/>
                <w:i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0F1BA2">
              <w:rPr>
                <w:bCs/>
                <w:i/>
                <w:i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0F1BA2">
              <w:rPr>
                <w:bCs/>
                <w:i/>
                <w:i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0F1BA2">
              <w:rPr>
                <w:bCs/>
                <w:i/>
                <w:i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0F1BA2">
              <w:rPr>
                <w:bCs/>
                <w:i/>
                <w:i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0F1BA2">
              <w:rPr>
                <w:bCs/>
                <w:i/>
                <w:iCs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0F1BA2">
              <w:rPr>
                <w:bCs/>
                <w:i/>
                <w:iCs/>
                <w:color w:val="000000"/>
              </w:rPr>
              <w:t>9</w:t>
            </w:r>
          </w:p>
        </w:tc>
      </w:tr>
      <w:tr w:rsidR="0075513A" w:rsidRPr="000F1BA2" w:rsidTr="00B70B8E">
        <w:trPr>
          <w:trHeight w:val="34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 xml:space="preserve">Продолжительность учебных занятий </w:t>
            </w:r>
          </w:p>
          <w:p w:rsidR="0075513A" w:rsidRPr="000F1BA2" w:rsidRDefault="0075513A" w:rsidP="00B70B8E">
            <w:pPr>
              <w:adjustRightInd w:val="0"/>
              <w:spacing w:line="300" w:lineRule="exact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(в неделях)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33</w:t>
            </w:r>
          </w:p>
        </w:tc>
      </w:tr>
      <w:tr w:rsidR="0075513A" w:rsidRPr="000F1BA2" w:rsidTr="00B70B8E">
        <w:trPr>
          <w:trHeight w:val="34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 xml:space="preserve">Количество часов на аудиторные занятия </w:t>
            </w:r>
          </w:p>
          <w:p w:rsidR="0075513A" w:rsidRPr="000F1BA2" w:rsidRDefault="0075513A" w:rsidP="00B70B8E">
            <w:pPr>
              <w:adjustRightInd w:val="0"/>
              <w:spacing w:line="300" w:lineRule="exact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(в неделю)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2</w:t>
            </w:r>
          </w:p>
        </w:tc>
      </w:tr>
      <w:tr w:rsidR="0075513A" w:rsidRPr="000F1BA2" w:rsidTr="00B70B8E">
        <w:trPr>
          <w:trHeight w:val="34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 xml:space="preserve">Общее количество часов на аудиторные занятия </w:t>
            </w:r>
            <w:r w:rsidRPr="000F1BA2">
              <w:rPr>
                <w:b/>
                <w:bCs/>
                <w:iCs/>
                <w:color w:val="000000"/>
              </w:rPr>
              <w:t>по годам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66</w:t>
            </w:r>
          </w:p>
        </w:tc>
      </w:tr>
      <w:tr w:rsidR="0075513A" w:rsidRPr="000F1BA2" w:rsidTr="00B70B8E">
        <w:trPr>
          <w:cantSplit/>
          <w:trHeight w:val="35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>Общее количество часов на аудиторные занятия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rStyle w:val="FontStyle622"/>
                <w:b/>
                <w:sz w:val="24"/>
                <w:szCs w:val="24"/>
              </w:rPr>
              <w:t>329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rStyle w:val="FontStyle622"/>
                <w:b/>
                <w:sz w:val="24"/>
                <w:szCs w:val="24"/>
              </w:rPr>
            </w:pPr>
            <w:r w:rsidRPr="000F1BA2">
              <w:rPr>
                <w:rStyle w:val="FontStyle622"/>
                <w:b/>
                <w:sz w:val="24"/>
                <w:szCs w:val="24"/>
              </w:rPr>
              <w:t>66</w:t>
            </w:r>
          </w:p>
        </w:tc>
      </w:tr>
      <w:tr w:rsidR="0075513A" w:rsidRPr="000F1BA2" w:rsidTr="00B70B8E">
        <w:trPr>
          <w:cantSplit/>
          <w:trHeight w:val="352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rStyle w:val="FontStyle622"/>
                <w:b/>
                <w:sz w:val="24"/>
                <w:szCs w:val="24"/>
              </w:rPr>
            </w:pPr>
            <w:r w:rsidRPr="000F1BA2">
              <w:rPr>
                <w:rStyle w:val="FontStyle622"/>
                <w:b/>
                <w:sz w:val="24"/>
                <w:szCs w:val="24"/>
              </w:rPr>
              <w:t>395</w:t>
            </w:r>
          </w:p>
        </w:tc>
      </w:tr>
      <w:tr w:rsidR="0075513A" w:rsidRPr="000F1BA2" w:rsidTr="00B70B8E">
        <w:trPr>
          <w:trHeight w:val="35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 xml:space="preserve">Количество часов на самостоятельную работу </w:t>
            </w:r>
          </w:p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(в неделю)</w:t>
            </w:r>
            <w:r w:rsidRPr="000F1BA2"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4</w:t>
            </w:r>
          </w:p>
        </w:tc>
      </w:tr>
      <w:tr w:rsidR="0075513A" w:rsidRPr="000F1BA2" w:rsidTr="00B70B8E">
        <w:trPr>
          <w:trHeight w:val="35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 xml:space="preserve">Общее количество часов на самостоятельную работу </w:t>
            </w:r>
          </w:p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>(</w:t>
            </w:r>
            <w:r w:rsidRPr="000F1BA2">
              <w:rPr>
                <w:b/>
                <w:bCs/>
                <w:iCs/>
                <w:color w:val="000000"/>
              </w:rPr>
              <w:t>по годам)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132</w:t>
            </w:r>
          </w:p>
        </w:tc>
      </w:tr>
      <w:tr w:rsidR="0075513A" w:rsidRPr="000F1BA2" w:rsidTr="00B70B8E">
        <w:trPr>
          <w:cantSplit/>
          <w:trHeight w:val="45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>Общее количество часов на внеаудиторную (самостоятельную работу)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rStyle w:val="FontStyle622"/>
                <w:b/>
                <w:sz w:val="24"/>
                <w:szCs w:val="24"/>
              </w:rPr>
              <w:t>889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rStyle w:val="FontStyle622"/>
                <w:b/>
                <w:sz w:val="24"/>
                <w:szCs w:val="24"/>
              </w:rPr>
            </w:pPr>
            <w:r w:rsidRPr="000F1BA2">
              <w:rPr>
                <w:rStyle w:val="FontStyle622"/>
                <w:b/>
                <w:sz w:val="24"/>
                <w:szCs w:val="24"/>
              </w:rPr>
              <w:t>132</w:t>
            </w:r>
          </w:p>
        </w:tc>
      </w:tr>
      <w:tr w:rsidR="0075513A" w:rsidRPr="000F1BA2" w:rsidTr="00B70B8E">
        <w:trPr>
          <w:cantSplit/>
          <w:trHeight w:val="45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rStyle w:val="FontStyle622"/>
                <w:b/>
                <w:sz w:val="24"/>
                <w:szCs w:val="24"/>
              </w:rPr>
            </w:pPr>
            <w:r w:rsidRPr="000F1BA2">
              <w:rPr>
                <w:rStyle w:val="FontStyle622"/>
                <w:b/>
                <w:sz w:val="24"/>
                <w:szCs w:val="24"/>
              </w:rPr>
              <w:t>1021</w:t>
            </w:r>
          </w:p>
        </w:tc>
      </w:tr>
      <w:tr w:rsidR="0075513A" w:rsidRPr="000F1BA2" w:rsidTr="00B70B8E">
        <w:trPr>
          <w:trHeight w:val="35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 xml:space="preserve">Максимальное количество часов занятий в неделю </w:t>
            </w:r>
            <w:r w:rsidRPr="000F1BA2">
              <w:rPr>
                <w:b/>
                <w:bCs/>
                <w:iCs/>
                <w:color w:val="000000"/>
              </w:rPr>
              <w:t>(</w:t>
            </w:r>
            <w:proofErr w:type="gramStart"/>
            <w:r w:rsidRPr="000F1BA2">
              <w:rPr>
                <w:b/>
                <w:bCs/>
                <w:iCs/>
                <w:color w:val="000000"/>
              </w:rPr>
              <w:t>аудиторные</w:t>
            </w:r>
            <w:proofErr w:type="gramEnd"/>
            <w:r w:rsidRPr="000F1BA2">
              <w:rPr>
                <w:b/>
                <w:bCs/>
                <w:iCs/>
                <w:color w:val="000000"/>
              </w:rPr>
              <w:t xml:space="preserve"> и самостоятельные)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6</w:t>
            </w:r>
          </w:p>
        </w:tc>
      </w:tr>
      <w:tr w:rsidR="0075513A" w:rsidRPr="000F1BA2" w:rsidTr="00B70B8E">
        <w:trPr>
          <w:trHeight w:val="35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 xml:space="preserve">Общее максимальное количество по годам </w:t>
            </w:r>
            <w:r w:rsidRPr="000F1BA2">
              <w:rPr>
                <w:b/>
                <w:bCs/>
                <w:iCs/>
                <w:color w:val="000000"/>
              </w:rPr>
              <w:t>(</w:t>
            </w:r>
            <w:proofErr w:type="gramStart"/>
            <w:r w:rsidRPr="000F1BA2">
              <w:rPr>
                <w:b/>
                <w:bCs/>
                <w:iCs/>
                <w:color w:val="000000"/>
              </w:rPr>
              <w:t>аудиторные</w:t>
            </w:r>
            <w:proofErr w:type="gramEnd"/>
            <w:r w:rsidRPr="000F1BA2">
              <w:rPr>
                <w:b/>
                <w:bCs/>
                <w:iCs/>
                <w:color w:val="000000"/>
              </w:rPr>
              <w:t xml:space="preserve"> и самостоятельные)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ind w:left="-46" w:right="-108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ind w:left="-108" w:right="-162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ind w:left="-108" w:right="-108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ind w:left="-108" w:right="-108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ind w:left="-108" w:right="-108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198</w:t>
            </w:r>
          </w:p>
        </w:tc>
      </w:tr>
      <w:tr w:rsidR="0075513A" w:rsidRPr="000F1BA2" w:rsidTr="00B70B8E">
        <w:trPr>
          <w:cantSplit/>
          <w:trHeight w:val="51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>Общее максимальное количество часов на весь период обучения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rStyle w:val="FontStyle622"/>
                <w:b/>
                <w:sz w:val="24"/>
                <w:szCs w:val="24"/>
              </w:rPr>
              <w:t>1218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rStyle w:val="FontStyle622"/>
                <w:b/>
                <w:sz w:val="24"/>
                <w:szCs w:val="24"/>
              </w:rPr>
            </w:pPr>
            <w:r w:rsidRPr="000F1BA2">
              <w:rPr>
                <w:rStyle w:val="FontStyle622"/>
                <w:b/>
                <w:sz w:val="24"/>
                <w:szCs w:val="24"/>
              </w:rPr>
              <w:t>198</w:t>
            </w:r>
          </w:p>
        </w:tc>
      </w:tr>
      <w:tr w:rsidR="0075513A" w:rsidRPr="000F1BA2" w:rsidTr="00B70B8E">
        <w:trPr>
          <w:cantSplit/>
          <w:trHeight w:val="51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rStyle w:val="FontStyle622"/>
                <w:b/>
                <w:sz w:val="24"/>
                <w:szCs w:val="24"/>
              </w:rPr>
            </w:pPr>
            <w:r w:rsidRPr="000F1BA2">
              <w:rPr>
                <w:rStyle w:val="FontStyle622"/>
                <w:b/>
                <w:sz w:val="24"/>
                <w:szCs w:val="24"/>
              </w:rPr>
              <w:t>1416</w:t>
            </w:r>
          </w:p>
        </w:tc>
      </w:tr>
      <w:tr w:rsidR="0075513A" w:rsidRPr="000F1BA2" w:rsidTr="00B70B8E">
        <w:trPr>
          <w:trHeight w:val="35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 xml:space="preserve">Объем времени на консультации </w:t>
            </w:r>
            <w:r w:rsidRPr="000F1BA2">
              <w:rPr>
                <w:b/>
                <w:bCs/>
                <w:iCs/>
                <w:color w:val="000000"/>
              </w:rPr>
              <w:t>(по годам)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4</w:t>
            </w:r>
          </w:p>
        </w:tc>
      </w:tr>
      <w:tr w:rsidR="0075513A" w:rsidRPr="000F1BA2" w:rsidTr="00B70B8E">
        <w:trPr>
          <w:cantSplit/>
          <w:trHeight w:val="30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  <w:r w:rsidRPr="000F1BA2">
              <w:rPr>
                <w:bCs/>
                <w:iCs/>
                <w:color w:val="000000"/>
              </w:rPr>
              <w:t xml:space="preserve">Общий объем времени на </w:t>
            </w:r>
            <w:r w:rsidRPr="000F1BA2">
              <w:rPr>
                <w:bCs/>
                <w:iCs/>
                <w:color w:val="000000"/>
              </w:rPr>
              <w:lastRenderedPageBreak/>
              <w:t>консультации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4</w:t>
            </w:r>
          </w:p>
        </w:tc>
      </w:tr>
      <w:tr w:rsidR="0075513A" w:rsidRPr="000F1BA2" w:rsidTr="00B70B8E">
        <w:trPr>
          <w:cantSplit/>
          <w:trHeight w:val="300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rPr>
                <w:bCs/>
                <w:iCs/>
                <w:color w:val="000000"/>
              </w:rPr>
            </w:pP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3A" w:rsidRPr="000F1BA2" w:rsidRDefault="0075513A" w:rsidP="00B70B8E">
            <w:pPr>
              <w:adjustRightInd w:val="0"/>
              <w:spacing w:line="300" w:lineRule="exact"/>
              <w:jc w:val="center"/>
              <w:rPr>
                <w:b/>
                <w:bCs/>
                <w:iCs/>
                <w:color w:val="000000"/>
              </w:rPr>
            </w:pPr>
            <w:r w:rsidRPr="000F1BA2">
              <w:rPr>
                <w:b/>
                <w:bCs/>
                <w:iCs/>
                <w:color w:val="000000"/>
              </w:rPr>
              <w:t>14</w:t>
            </w:r>
          </w:p>
        </w:tc>
      </w:tr>
    </w:tbl>
    <w:p w:rsidR="0075513A" w:rsidRPr="000F1BA2" w:rsidRDefault="0075513A" w:rsidP="0075513A">
      <w:pPr>
        <w:ind w:right="-102" w:firstLine="360"/>
        <w:jc w:val="both"/>
        <w:rPr>
          <w:b/>
          <w:i/>
          <w:color w:val="000000"/>
        </w:rPr>
      </w:pPr>
    </w:p>
    <w:p w:rsidR="0075513A" w:rsidRPr="000F1BA2" w:rsidRDefault="0075513A" w:rsidP="0075513A">
      <w:pPr>
        <w:ind w:right="-102" w:firstLine="360"/>
        <w:jc w:val="both"/>
        <w:rPr>
          <w:color w:val="000000"/>
        </w:rPr>
      </w:pPr>
      <w:r w:rsidRPr="000F1BA2">
        <w:rPr>
          <w:b/>
          <w:i/>
          <w:color w:val="000000"/>
        </w:rPr>
        <w:t>Аудиторная нагрузка</w:t>
      </w:r>
      <w:r w:rsidRPr="000F1BA2">
        <w:rPr>
          <w:color w:val="000000"/>
        </w:rPr>
        <w:t xml:space="preserve"> по учебному предмету распределяется по годам обучения с учетом общего объема аудиторного времени, предусмотренного на учебный предмет обязательной части ФГТ. </w:t>
      </w:r>
    </w:p>
    <w:p w:rsidR="0075513A" w:rsidRPr="000F1BA2" w:rsidRDefault="0075513A" w:rsidP="0075513A">
      <w:pPr>
        <w:ind w:right="-102" w:firstLine="360"/>
        <w:jc w:val="both"/>
        <w:rPr>
          <w:color w:val="000000"/>
          <w:spacing w:val="-4"/>
        </w:rPr>
      </w:pPr>
      <w:r w:rsidRPr="000F1BA2">
        <w:rPr>
          <w:b/>
          <w:i/>
          <w:color w:val="000000"/>
          <w:spacing w:val="-4"/>
        </w:rPr>
        <w:t>Консультации</w:t>
      </w:r>
      <w:r w:rsidRPr="000F1BA2">
        <w:rPr>
          <w:i/>
          <w:color w:val="000000"/>
          <w:spacing w:val="-4"/>
        </w:rPr>
        <w:t xml:space="preserve"> </w:t>
      </w:r>
      <w:r w:rsidRPr="000F1BA2">
        <w:rPr>
          <w:color w:val="000000"/>
          <w:spacing w:val="-4"/>
        </w:rPr>
        <w:t xml:space="preserve">проводятся с целью подготовки  к контрольным урокам, зачетам, экзаменам, творческим конкурсам и другим </w:t>
      </w:r>
      <w:r w:rsidRPr="000F1BA2">
        <w:rPr>
          <w:color w:val="000000"/>
        </w:rPr>
        <w:t>мероприятиям</w:t>
      </w:r>
      <w:r w:rsidRPr="000F1BA2">
        <w:rPr>
          <w:color w:val="000000"/>
          <w:spacing w:val="-4"/>
        </w:rPr>
        <w:t xml:space="preserve"> по усмотрению образовательного учреждения. Консультации могут проводиться рассредоточено или в счет резерва учебного времени. В случае</w:t>
      </w:r>
      <w:proofErr w:type="gramStart"/>
      <w:r w:rsidRPr="000F1BA2">
        <w:rPr>
          <w:color w:val="000000"/>
          <w:spacing w:val="-4"/>
        </w:rPr>
        <w:t>,</w:t>
      </w:r>
      <w:proofErr w:type="gramEnd"/>
      <w:r w:rsidRPr="000F1BA2">
        <w:rPr>
          <w:color w:val="000000"/>
          <w:spacing w:val="-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75513A" w:rsidRPr="000F1BA2" w:rsidRDefault="0075513A" w:rsidP="0075513A">
      <w:pPr>
        <w:ind w:right="-102" w:firstLine="360"/>
        <w:jc w:val="both"/>
        <w:rPr>
          <w:color w:val="000000"/>
        </w:rPr>
      </w:pPr>
      <w:r w:rsidRPr="000F1BA2">
        <w:rPr>
          <w:color w:val="000000"/>
        </w:rPr>
        <w:t xml:space="preserve">Объем </w:t>
      </w:r>
      <w:r w:rsidRPr="000F1BA2">
        <w:rPr>
          <w:b/>
          <w:i/>
          <w:color w:val="000000"/>
        </w:rPr>
        <w:t>самостоятельной работы</w:t>
      </w:r>
      <w:r w:rsidRPr="000F1BA2">
        <w:rPr>
          <w:color w:val="000000"/>
        </w:rPr>
        <w:t xml:space="preserve"> обучающихся в неделю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 </w:t>
      </w:r>
    </w:p>
    <w:p w:rsidR="0075513A" w:rsidRPr="000F1BA2" w:rsidRDefault="0075513A" w:rsidP="0075513A">
      <w:pPr>
        <w:ind w:right="-102" w:firstLine="360"/>
        <w:jc w:val="both"/>
        <w:rPr>
          <w:color w:val="000000"/>
        </w:rPr>
      </w:pPr>
      <w:r w:rsidRPr="000F1BA2">
        <w:rPr>
          <w:color w:val="000000"/>
        </w:rPr>
        <w:t>Самостоятельные занятия должны быть регулярными и систематическими.</w:t>
      </w:r>
    </w:p>
    <w:p w:rsidR="0075513A" w:rsidRPr="000F1BA2" w:rsidRDefault="0075513A" w:rsidP="0075513A">
      <w:pPr>
        <w:ind w:right="-102" w:firstLine="360"/>
        <w:jc w:val="both"/>
        <w:rPr>
          <w:iCs/>
          <w:color w:val="000000"/>
        </w:rPr>
      </w:pPr>
      <w:r w:rsidRPr="000F1BA2">
        <w:rPr>
          <w:b/>
          <w:i/>
          <w:iCs/>
          <w:color w:val="000000"/>
        </w:rPr>
        <w:t>Виды внеаудиторной работы</w:t>
      </w:r>
      <w:r w:rsidRPr="000F1BA2">
        <w:rPr>
          <w:b/>
          <w:i/>
          <w:iCs/>
          <w:color w:val="000000"/>
          <w:w w:val="99"/>
        </w:rPr>
        <w:t>:</w:t>
      </w:r>
      <w:r w:rsidRPr="000F1BA2">
        <w:rPr>
          <w:b/>
          <w:iCs/>
          <w:color w:val="000000"/>
          <w:w w:val="99"/>
        </w:rPr>
        <w:t xml:space="preserve"> </w:t>
      </w:r>
      <w:r w:rsidRPr="000F1BA2">
        <w:rPr>
          <w:iCs/>
          <w:color w:val="000000"/>
        </w:rPr>
        <w:t>- выполнение домашнего задания</w:t>
      </w:r>
      <w:r w:rsidRPr="000F1BA2">
        <w:rPr>
          <w:iCs/>
          <w:color w:val="000000"/>
          <w:w w:val="98"/>
        </w:rPr>
        <w:t xml:space="preserve">; </w:t>
      </w:r>
      <w:r w:rsidRPr="000F1BA2">
        <w:rPr>
          <w:iCs/>
          <w:color w:val="000000"/>
        </w:rPr>
        <w:t>- подготовка к концертным выступлениям</w:t>
      </w:r>
      <w:r w:rsidRPr="000F1BA2">
        <w:rPr>
          <w:iCs/>
          <w:color w:val="000000"/>
          <w:w w:val="99"/>
        </w:rPr>
        <w:t xml:space="preserve">; </w:t>
      </w:r>
      <w:r w:rsidRPr="000F1BA2">
        <w:rPr>
          <w:iCs/>
          <w:color w:val="000000"/>
          <w:w w:val="98"/>
        </w:rPr>
        <w:t>-</w:t>
      </w:r>
      <w:r w:rsidRPr="000F1BA2">
        <w:rPr>
          <w:iCs/>
          <w:color w:val="000000"/>
        </w:rPr>
        <w:t xml:space="preserve"> посещение </w:t>
      </w:r>
      <w:r w:rsidRPr="000F1BA2">
        <w:rPr>
          <w:color w:val="000000"/>
        </w:rPr>
        <w:t>учреждений</w:t>
      </w:r>
      <w:r w:rsidRPr="000F1BA2">
        <w:rPr>
          <w:iCs/>
          <w:color w:val="000000"/>
        </w:rPr>
        <w:t xml:space="preserve"> культуры </w:t>
      </w:r>
      <w:r w:rsidRPr="000F1BA2">
        <w:rPr>
          <w:iCs/>
          <w:color w:val="000000"/>
          <w:w w:val="97"/>
        </w:rPr>
        <w:t>(</w:t>
      </w:r>
      <w:r w:rsidRPr="000F1BA2">
        <w:rPr>
          <w:iCs/>
          <w:color w:val="000000"/>
        </w:rPr>
        <w:t>филармоний</w:t>
      </w:r>
      <w:r w:rsidRPr="000F1BA2">
        <w:rPr>
          <w:iCs/>
          <w:color w:val="000000"/>
          <w:w w:val="97"/>
        </w:rPr>
        <w:t>,</w:t>
      </w:r>
      <w:r w:rsidRPr="000F1BA2">
        <w:rPr>
          <w:iCs/>
          <w:color w:val="000000"/>
        </w:rPr>
        <w:t xml:space="preserve"> театров, концертных залов и др.</w:t>
      </w:r>
      <w:r w:rsidRPr="000F1BA2">
        <w:rPr>
          <w:iCs/>
          <w:color w:val="000000"/>
          <w:w w:val="99"/>
        </w:rPr>
        <w:t xml:space="preserve">); </w:t>
      </w:r>
      <w:r w:rsidRPr="000F1BA2">
        <w:rPr>
          <w:iCs/>
          <w:color w:val="000000"/>
        </w:rPr>
        <w:t xml:space="preserve">- участие обучающихся </w:t>
      </w:r>
      <w:r w:rsidRPr="000F1BA2">
        <w:rPr>
          <w:iCs/>
          <w:color w:val="000000"/>
          <w:w w:val="99"/>
        </w:rPr>
        <w:t>в</w:t>
      </w:r>
      <w:r w:rsidRPr="000F1BA2">
        <w:rPr>
          <w:iCs/>
          <w:color w:val="000000"/>
        </w:rPr>
        <w:t xml:space="preserve"> концертах</w:t>
      </w:r>
      <w:r w:rsidRPr="000F1BA2">
        <w:rPr>
          <w:iCs/>
          <w:color w:val="000000"/>
          <w:w w:val="97"/>
        </w:rPr>
        <w:t>,</w:t>
      </w:r>
      <w:r w:rsidRPr="000F1BA2">
        <w:rPr>
          <w:iCs/>
          <w:color w:val="000000"/>
        </w:rPr>
        <w:t xml:space="preserve"> творческих мероприятиях и</w:t>
      </w:r>
      <w:r w:rsidRPr="000F1BA2">
        <w:rPr>
          <w:iCs/>
          <w:color w:val="000000"/>
          <w:w w:val="97"/>
        </w:rPr>
        <w:t xml:space="preserve"> </w:t>
      </w:r>
      <w:r w:rsidRPr="000F1BA2">
        <w:rPr>
          <w:iCs/>
          <w:color w:val="000000"/>
        </w:rPr>
        <w:t>культурно-просветительской деятельности образовательного учреждения.</w:t>
      </w:r>
    </w:p>
    <w:p w:rsidR="0075513A" w:rsidRPr="000F1BA2" w:rsidRDefault="0075513A" w:rsidP="0075513A">
      <w:pPr>
        <w:ind w:right="-102" w:firstLine="360"/>
        <w:jc w:val="both"/>
        <w:rPr>
          <w:color w:val="000000"/>
          <w:w w:val="98"/>
        </w:rPr>
      </w:pPr>
      <w:r w:rsidRPr="000F1BA2">
        <w:rPr>
          <w:color w:val="000000"/>
        </w:rPr>
        <w:t xml:space="preserve">Учебный материал распределяется по годам обучения </w:t>
      </w:r>
      <w:r w:rsidRPr="000F1BA2">
        <w:rPr>
          <w:color w:val="000000"/>
          <w:w w:val="98"/>
        </w:rPr>
        <w:t>–</w:t>
      </w:r>
      <w:r w:rsidRPr="000F1BA2">
        <w:rPr>
          <w:color w:val="000000"/>
        </w:rPr>
        <w:t xml:space="preserve"> классам. Каждый класс имеет свои дидактические </w:t>
      </w:r>
      <w:proofErr w:type="gramStart"/>
      <w:r w:rsidRPr="000F1BA2">
        <w:rPr>
          <w:color w:val="000000"/>
        </w:rPr>
        <w:t>задачи</w:t>
      </w:r>
      <w:proofErr w:type="gramEnd"/>
      <w:r w:rsidRPr="000F1BA2">
        <w:rPr>
          <w:color w:val="000000"/>
        </w:rPr>
        <w:t xml:space="preserve"> и объем времени, предусмотренный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для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освоения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учебного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материала</w:t>
      </w:r>
      <w:r w:rsidRPr="000F1BA2">
        <w:rPr>
          <w:color w:val="000000"/>
          <w:w w:val="98"/>
        </w:rPr>
        <w:t xml:space="preserve">. </w:t>
      </w:r>
    </w:p>
    <w:p w:rsidR="0075513A" w:rsidRPr="000F1BA2" w:rsidRDefault="0075513A" w:rsidP="0075513A">
      <w:pPr>
        <w:ind w:right="-102" w:firstLine="360"/>
        <w:jc w:val="both"/>
        <w:rPr>
          <w:color w:val="000000"/>
          <w:w w:val="98"/>
        </w:rPr>
      </w:pPr>
    </w:p>
    <w:p w:rsidR="0075513A" w:rsidRPr="000F1BA2" w:rsidRDefault="0075513A" w:rsidP="0075513A">
      <w:pPr>
        <w:ind w:right="-102" w:firstLine="360"/>
        <w:jc w:val="both"/>
        <w:rPr>
          <w:b/>
          <w:bCs/>
          <w:i/>
          <w:iCs/>
          <w:color w:val="000000"/>
          <w:w w:val="97"/>
        </w:rPr>
      </w:pPr>
      <w:r w:rsidRPr="000F1BA2">
        <w:rPr>
          <w:b/>
          <w:bCs/>
          <w:i/>
          <w:iCs/>
          <w:color w:val="000000"/>
        </w:rPr>
        <w:t>2. Требования</w:t>
      </w:r>
      <w:r w:rsidRPr="000F1BA2">
        <w:rPr>
          <w:b/>
          <w:bCs/>
          <w:i/>
          <w:iCs/>
          <w:color w:val="000000"/>
          <w:w w:val="97"/>
        </w:rPr>
        <w:t xml:space="preserve"> </w:t>
      </w:r>
      <w:r w:rsidRPr="000F1BA2">
        <w:rPr>
          <w:b/>
          <w:bCs/>
          <w:i/>
          <w:iCs/>
          <w:color w:val="000000"/>
        </w:rPr>
        <w:t>по</w:t>
      </w:r>
      <w:r w:rsidRPr="000F1BA2">
        <w:rPr>
          <w:b/>
          <w:bCs/>
          <w:i/>
          <w:iCs/>
          <w:color w:val="000000"/>
          <w:w w:val="97"/>
        </w:rPr>
        <w:t xml:space="preserve"> </w:t>
      </w:r>
      <w:r w:rsidRPr="000F1BA2">
        <w:rPr>
          <w:b/>
          <w:bCs/>
          <w:i/>
          <w:iCs/>
          <w:color w:val="000000"/>
        </w:rPr>
        <w:t>годам</w:t>
      </w:r>
      <w:r w:rsidRPr="000F1BA2">
        <w:rPr>
          <w:b/>
          <w:bCs/>
          <w:i/>
          <w:iCs/>
          <w:color w:val="000000"/>
          <w:w w:val="97"/>
        </w:rPr>
        <w:t xml:space="preserve"> </w:t>
      </w:r>
      <w:r w:rsidRPr="000F1BA2">
        <w:rPr>
          <w:b/>
          <w:bCs/>
          <w:i/>
          <w:iCs/>
          <w:color w:val="000000"/>
        </w:rPr>
        <w:t>обучения</w:t>
      </w:r>
      <w:r w:rsidRPr="000F1BA2">
        <w:rPr>
          <w:b/>
          <w:bCs/>
          <w:i/>
          <w:iCs/>
          <w:color w:val="000000"/>
          <w:w w:val="97"/>
        </w:rPr>
        <w:t xml:space="preserve"> </w:t>
      </w:r>
    </w:p>
    <w:p w:rsidR="0075513A" w:rsidRPr="000F1BA2" w:rsidRDefault="0075513A" w:rsidP="0075513A">
      <w:pPr>
        <w:ind w:right="-102" w:firstLine="360"/>
        <w:jc w:val="both"/>
        <w:rPr>
          <w:b/>
          <w:bCs/>
          <w:i/>
          <w:iCs/>
          <w:color w:val="000000"/>
          <w:w w:val="97"/>
        </w:rPr>
      </w:pPr>
    </w:p>
    <w:p w:rsidR="0075513A" w:rsidRPr="000F1BA2" w:rsidRDefault="0075513A" w:rsidP="0075513A">
      <w:pPr>
        <w:adjustRightInd w:val="0"/>
        <w:ind w:right="-31" w:firstLine="357"/>
        <w:jc w:val="both"/>
        <w:rPr>
          <w:color w:val="000000"/>
        </w:rPr>
      </w:pPr>
      <w:r w:rsidRPr="000F1BA2">
        <w:rPr>
          <w:color w:val="000000"/>
        </w:rPr>
        <w:t>Настоящая программа отражает разнообразие репертуара</w:t>
      </w:r>
      <w:r w:rsidRPr="000F1BA2">
        <w:rPr>
          <w:color w:val="000000"/>
          <w:w w:val="97"/>
        </w:rPr>
        <w:t>,</w:t>
      </w:r>
      <w:r w:rsidRPr="000F1BA2">
        <w:rPr>
          <w:color w:val="000000"/>
        </w:rPr>
        <w:t xml:space="preserve"> его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академическую направленность, а также возможность индивидуального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 xml:space="preserve">подхода к каждому ученику. </w:t>
      </w:r>
      <w:r w:rsidRPr="000F1BA2">
        <w:rPr>
          <w:b/>
          <w:color w:val="000000"/>
        </w:rPr>
        <w:t>В одном и том же классе экзаменационная</w:t>
      </w:r>
      <w:r w:rsidRPr="000F1BA2">
        <w:rPr>
          <w:b/>
          <w:color w:val="000000"/>
          <w:w w:val="97"/>
        </w:rPr>
        <w:t xml:space="preserve"> </w:t>
      </w:r>
      <w:r w:rsidRPr="000F1BA2">
        <w:rPr>
          <w:b/>
          <w:color w:val="000000"/>
        </w:rPr>
        <w:t>программа может значительно отличаться по уровню трудности (несколько вариантов примерных экзаменационных программ</w:t>
      </w:r>
      <w:r w:rsidRPr="000F1BA2">
        <w:rPr>
          <w:b/>
          <w:color w:val="000000"/>
          <w:w w:val="98"/>
        </w:rPr>
        <w:t>)</w:t>
      </w:r>
      <w:r w:rsidRPr="000F1BA2">
        <w:rPr>
          <w:b/>
          <w:color w:val="000000"/>
        </w:rPr>
        <w:t>.</w:t>
      </w:r>
      <w:r w:rsidRPr="000F1BA2">
        <w:rPr>
          <w:color w:val="000000"/>
        </w:rPr>
        <w:t xml:space="preserve"> Количество музыкальных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произведений, рекомендуемых для изучения в каждом классе, дается в годовых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 xml:space="preserve">требованиях. </w:t>
      </w:r>
    </w:p>
    <w:p w:rsidR="0075513A" w:rsidRDefault="0075513A" w:rsidP="0075513A">
      <w:pPr>
        <w:adjustRightInd w:val="0"/>
        <w:ind w:right="-31" w:firstLine="357"/>
        <w:jc w:val="both"/>
        <w:rPr>
          <w:b/>
          <w:color w:val="000000"/>
          <w:w w:val="98"/>
        </w:rPr>
      </w:pPr>
      <w:r w:rsidRPr="000F1BA2">
        <w:rPr>
          <w:color w:val="000000"/>
        </w:rPr>
        <w:t>В работе над репертуаром преподаватель должен учитывать</w:t>
      </w:r>
      <w:r w:rsidRPr="000F1BA2">
        <w:rPr>
          <w:color w:val="000000"/>
          <w:w w:val="97"/>
        </w:rPr>
        <w:t>,</w:t>
      </w:r>
      <w:r w:rsidRPr="000F1BA2">
        <w:rPr>
          <w:color w:val="000000"/>
        </w:rPr>
        <w:t xml:space="preserve"> что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большинство произведений предназначаются для публичного или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экзаменационного исполнения, а остальные - для работы в классе или просто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ознакомления. Преподаватель может устанавливать степень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завершенности работы над произведением. Вся работа над репертуаром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фиксируется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в</w:t>
      </w:r>
      <w:r w:rsidRPr="000F1BA2">
        <w:rPr>
          <w:color w:val="000000"/>
          <w:w w:val="97"/>
        </w:rPr>
        <w:t xml:space="preserve"> </w:t>
      </w:r>
      <w:r w:rsidRPr="000F1BA2">
        <w:rPr>
          <w:b/>
          <w:color w:val="000000"/>
        </w:rPr>
        <w:t>индивидуальном</w:t>
      </w:r>
      <w:r w:rsidRPr="000F1BA2">
        <w:rPr>
          <w:b/>
          <w:color w:val="000000"/>
          <w:w w:val="97"/>
        </w:rPr>
        <w:t xml:space="preserve"> </w:t>
      </w:r>
      <w:r w:rsidRPr="000F1BA2">
        <w:rPr>
          <w:b/>
          <w:color w:val="000000"/>
        </w:rPr>
        <w:t>плане</w:t>
      </w:r>
      <w:r w:rsidRPr="000F1BA2">
        <w:rPr>
          <w:b/>
          <w:color w:val="000000"/>
          <w:w w:val="97"/>
        </w:rPr>
        <w:t xml:space="preserve"> </w:t>
      </w:r>
      <w:r w:rsidRPr="000F1BA2">
        <w:rPr>
          <w:b/>
          <w:color w:val="000000"/>
        </w:rPr>
        <w:t>ученика</w:t>
      </w:r>
      <w:r w:rsidRPr="000F1BA2">
        <w:rPr>
          <w:b/>
          <w:color w:val="000000"/>
          <w:w w:val="98"/>
        </w:rPr>
        <w:t xml:space="preserve">. </w:t>
      </w:r>
    </w:p>
    <w:p w:rsidR="0075513A" w:rsidRPr="000F1BA2" w:rsidRDefault="0075513A" w:rsidP="0075513A">
      <w:pPr>
        <w:adjustRightInd w:val="0"/>
        <w:ind w:right="-31" w:firstLine="357"/>
        <w:jc w:val="both"/>
        <w:rPr>
          <w:b/>
          <w:color w:val="000000"/>
          <w:w w:val="98"/>
        </w:rPr>
      </w:pPr>
    </w:p>
    <w:p w:rsidR="0075513A" w:rsidRPr="000F1BA2" w:rsidRDefault="0075513A" w:rsidP="0075513A">
      <w:pPr>
        <w:jc w:val="center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Программные требования  по фортепиано при учебной нагрузке – </w:t>
      </w:r>
    </w:p>
    <w:p w:rsidR="0075513A" w:rsidRPr="000F1BA2" w:rsidRDefault="0075513A" w:rsidP="0075513A">
      <w:pPr>
        <w:jc w:val="center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   1  час в неделю.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b/>
          <w:bCs/>
          <w:color w:val="000000"/>
        </w:rPr>
        <w:t xml:space="preserve">       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b/>
          <w:color w:val="000000"/>
          <w:spacing w:val="3"/>
        </w:rPr>
        <w:t>Годовые требования</w:t>
      </w:r>
      <w:r w:rsidRPr="000F1BA2">
        <w:rPr>
          <w:color w:val="000000"/>
          <w:spacing w:val="3"/>
        </w:rPr>
        <w:t>.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>1,2 классы - 10-12  разнохарактерных произведений.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>3 класс – 2-3 этюда, 6-7-разнохарактерных  фортепианных  произведений.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>4  класс – 1-2  этюда,1- 2 произведения  полифонического  стиля,  2-3  пьесы</w:t>
      </w:r>
      <w:proofErr w:type="gramStart"/>
      <w:r w:rsidRPr="000F1BA2">
        <w:rPr>
          <w:color w:val="000000"/>
          <w:spacing w:val="3"/>
        </w:rPr>
        <w:t xml:space="preserve">( </w:t>
      </w:r>
      <w:proofErr w:type="gramEnd"/>
      <w:r w:rsidRPr="000F1BA2">
        <w:rPr>
          <w:color w:val="000000"/>
          <w:spacing w:val="3"/>
        </w:rPr>
        <w:t>1-2  ансамбля).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>5  класс – 1-2 этюда,1- 2  произведения  полифонического  стиля, 1 произведение  крупной  формы, 2 пьесы(1 ансамбль).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lastRenderedPageBreak/>
        <w:t>6  класс – 1-2 этюда, 1-2  произведения  полифонического  стиля, 1 произведение  крупной  формы, 2 пьесы (1 ансамбль).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7 класс - 2 этюда, 1 произведение  полифонического  стиля, 1 произведение  крупной  формы, 1 пьесу, 1  ансамбль. На выпускном экзамене исполняются  2 </w:t>
      </w:r>
      <w:proofErr w:type="gramStart"/>
      <w:r w:rsidRPr="000F1BA2">
        <w:rPr>
          <w:color w:val="000000"/>
          <w:spacing w:val="3"/>
        </w:rPr>
        <w:t>разнохарактерных</w:t>
      </w:r>
      <w:proofErr w:type="gramEnd"/>
      <w:r w:rsidRPr="000F1BA2">
        <w:rPr>
          <w:color w:val="000000"/>
          <w:spacing w:val="3"/>
        </w:rPr>
        <w:t xml:space="preserve"> произведения.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>8,9 классы - 2 этюда, 1 произведение  полифонического  стиля, 1 произведение  крупной  формы, 1 пьесу, 1  ансамбль.</w:t>
      </w:r>
    </w:p>
    <w:p w:rsidR="0075513A" w:rsidRPr="000F1BA2" w:rsidRDefault="0075513A" w:rsidP="0075513A">
      <w:pPr>
        <w:ind w:firstLine="70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В  репертуар  учеников   необходимо  включать песни  и  мелодии  для  исполнения  их  с   собственным  аккомпанементом.</w:t>
      </w:r>
    </w:p>
    <w:p w:rsidR="0075513A" w:rsidRPr="000F1BA2" w:rsidRDefault="0075513A" w:rsidP="0075513A">
      <w:pPr>
        <w:ind w:firstLine="709"/>
        <w:jc w:val="both"/>
        <w:rPr>
          <w:b/>
          <w:color w:val="000000"/>
          <w:spacing w:val="-2"/>
        </w:rPr>
      </w:pPr>
      <w:r w:rsidRPr="000F1BA2">
        <w:rPr>
          <w:color w:val="000000"/>
          <w:spacing w:val="-2"/>
        </w:rPr>
        <w:t xml:space="preserve">Оценка качества реализации учебного предмета «Фортепиано» включает в себя текущий контроль успеваемости и промежуточную аттестацию обучающегося в конце каждого учебного года </w:t>
      </w:r>
      <w:r w:rsidRPr="000F1BA2">
        <w:rPr>
          <w:b/>
          <w:color w:val="000000"/>
          <w:spacing w:val="-2"/>
        </w:rPr>
        <w:t>со 2 полугодия 1 класса.</w:t>
      </w:r>
    </w:p>
    <w:p w:rsidR="0075513A" w:rsidRPr="000F1BA2" w:rsidRDefault="0075513A" w:rsidP="0075513A">
      <w:pPr>
        <w:ind w:firstLine="709"/>
        <w:jc w:val="both"/>
        <w:rPr>
          <w:color w:val="000000"/>
          <w:spacing w:val="-2"/>
        </w:rPr>
      </w:pPr>
      <w:r w:rsidRPr="000F1BA2">
        <w:rPr>
          <w:color w:val="000000"/>
          <w:spacing w:val="-2"/>
        </w:rPr>
        <w:t>Весенний академический концер</w:t>
      </w:r>
      <w:proofErr w:type="gramStart"/>
      <w:r w:rsidRPr="000F1BA2">
        <w:rPr>
          <w:color w:val="000000"/>
          <w:spacing w:val="-2"/>
        </w:rPr>
        <w:t>т-</w:t>
      </w:r>
      <w:proofErr w:type="gramEnd"/>
      <w:r w:rsidRPr="000F1BA2">
        <w:rPr>
          <w:color w:val="000000"/>
          <w:spacing w:val="-2"/>
        </w:rPr>
        <w:t xml:space="preserve">  закрытый, проводится в форме экзамена. Все учащиеся исполняют по 2 произведения, начиная с 4 класса – по 3 произведения (полифония, крупная форма, характерная пьеса). Во 2 полугодии 7 класса проводится </w:t>
      </w:r>
      <w:r w:rsidRPr="000F1BA2">
        <w:rPr>
          <w:b/>
          <w:color w:val="000000"/>
          <w:spacing w:val="-2"/>
        </w:rPr>
        <w:t>экзамен</w:t>
      </w:r>
      <w:r w:rsidRPr="000F1BA2">
        <w:rPr>
          <w:color w:val="000000"/>
          <w:spacing w:val="-2"/>
        </w:rPr>
        <w:t xml:space="preserve"> (полифония, крупная форма, пьеса или ансамбль).</w:t>
      </w:r>
    </w:p>
    <w:p w:rsidR="0075513A" w:rsidRPr="000F1BA2" w:rsidRDefault="0075513A" w:rsidP="0075513A">
      <w:pPr>
        <w:ind w:firstLine="709"/>
        <w:jc w:val="both"/>
        <w:rPr>
          <w:color w:val="000000"/>
          <w:spacing w:val="-2"/>
        </w:rPr>
      </w:pPr>
      <w:r w:rsidRPr="000F1BA2">
        <w:rPr>
          <w:b/>
          <w:color w:val="000000"/>
          <w:spacing w:val="-2"/>
        </w:rPr>
        <w:t>Выпускной экзамен в конце 8 класса</w:t>
      </w:r>
      <w:r w:rsidRPr="000F1BA2">
        <w:rPr>
          <w:color w:val="000000"/>
          <w:spacing w:val="-2"/>
        </w:rPr>
        <w:t xml:space="preserve"> (полифония, крупная форма, пьеса или ансамбль). В 9 классе промежуточная аттестация проходит в конце 1 полугодия.</w:t>
      </w:r>
    </w:p>
    <w:p w:rsidR="0075513A" w:rsidRPr="000F1BA2" w:rsidRDefault="0075513A" w:rsidP="0075513A">
      <w:pPr>
        <w:ind w:firstLine="709"/>
        <w:jc w:val="both"/>
        <w:rPr>
          <w:color w:val="000000"/>
          <w:spacing w:val="3"/>
        </w:rPr>
      </w:pPr>
    </w:p>
    <w:p w:rsidR="0075513A" w:rsidRPr="000F1BA2" w:rsidRDefault="0075513A" w:rsidP="0075513A">
      <w:pPr>
        <w:jc w:val="both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>Технические  требования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>2 класс -  ознакомление  с  построением  гамм, трезвучий и  длинных арпеджио.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>3  класс - мажорные и минорные  гаммы до 2-х знаков при ключе.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>4 клас</w:t>
      </w:r>
      <w:proofErr w:type="gramStart"/>
      <w:r w:rsidRPr="000F1BA2">
        <w:rPr>
          <w:color w:val="000000"/>
          <w:spacing w:val="3"/>
        </w:rPr>
        <w:t>с-</w:t>
      </w:r>
      <w:proofErr w:type="gramEnd"/>
      <w:r w:rsidRPr="000F1BA2">
        <w:rPr>
          <w:color w:val="000000"/>
          <w:spacing w:val="3"/>
        </w:rPr>
        <w:t xml:space="preserve">  мажорные и минорные  гаммы до 3-х знаков при ключе.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5  класс - мажорные и минорные  гаммы до 4-х знаков при ключе.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6  класс -  все  мажорные  и  минорные  гаммы.  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>7  класс - закрепление  пройденного технического материала.</w:t>
      </w:r>
    </w:p>
    <w:p w:rsidR="0075513A" w:rsidRPr="000F1BA2" w:rsidRDefault="0075513A" w:rsidP="0075513A">
      <w:pPr>
        <w:jc w:val="both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                                         </w:t>
      </w:r>
    </w:p>
    <w:p w:rsidR="0075513A" w:rsidRPr="000F1BA2" w:rsidRDefault="0075513A" w:rsidP="0075513A">
      <w:pPr>
        <w:jc w:val="center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>1 класс</w:t>
      </w:r>
    </w:p>
    <w:p w:rsidR="0075513A" w:rsidRPr="000F1BA2" w:rsidRDefault="0075513A" w:rsidP="0075513A">
      <w:pPr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Примерные  программы  академических  концертов:  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1. Е. </w:t>
      </w:r>
      <w:proofErr w:type="spellStart"/>
      <w:r w:rsidRPr="000F1BA2">
        <w:rPr>
          <w:color w:val="000000"/>
          <w:spacing w:val="3"/>
        </w:rPr>
        <w:t>Гнесина</w:t>
      </w:r>
      <w:proofErr w:type="spellEnd"/>
      <w:r w:rsidRPr="000F1BA2">
        <w:rPr>
          <w:color w:val="000000"/>
          <w:spacing w:val="3"/>
        </w:rPr>
        <w:t xml:space="preserve">      Этюд (115)    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-9"/>
        </w:rPr>
      </w:pPr>
      <w:r w:rsidRPr="000F1BA2">
        <w:rPr>
          <w:color w:val="000000"/>
          <w:spacing w:val="-9"/>
        </w:rPr>
        <w:t xml:space="preserve">      Р. н. п.                  Коровушка (101)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3"/>
        </w:rPr>
      </w:pPr>
      <w:r w:rsidRPr="000F1BA2">
        <w:rPr>
          <w:color w:val="000000"/>
          <w:spacing w:val="-9"/>
        </w:rPr>
        <w:t xml:space="preserve"> </w:t>
      </w:r>
      <w:smartTag w:uri="urn:schemas-microsoft-com:office:smarttags" w:element="metricconverter">
        <w:smartTagPr>
          <w:attr w:name="ProductID" w:val="2. М"/>
        </w:smartTagPr>
        <w:r w:rsidRPr="000F1BA2">
          <w:rPr>
            <w:color w:val="000000"/>
            <w:spacing w:val="3"/>
          </w:rPr>
          <w:t>2. М</w:t>
        </w:r>
      </w:smartTag>
      <w:r w:rsidRPr="000F1BA2">
        <w:rPr>
          <w:color w:val="000000"/>
          <w:spacing w:val="3"/>
        </w:rPr>
        <w:t xml:space="preserve">. </w:t>
      </w:r>
      <w:proofErr w:type="spellStart"/>
      <w:r w:rsidRPr="000F1BA2">
        <w:rPr>
          <w:color w:val="000000"/>
          <w:spacing w:val="3"/>
        </w:rPr>
        <w:t>Красев</w:t>
      </w:r>
      <w:proofErr w:type="spellEnd"/>
      <w:r w:rsidRPr="000F1BA2">
        <w:rPr>
          <w:color w:val="000000"/>
          <w:spacing w:val="3"/>
        </w:rPr>
        <w:t xml:space="preserve">                  Журавель (115)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Д. </w:t>
      </w:r>
      <w:proofErr w:type="spellStart"/>
      <w:r w:rsidRPr="000F1BA2">
        <w:rPr>
          <w:color w:val="000000"/>
          <w:spacing w:val="3"/>
        </w:rPr>
        <w:t>Васильев-Буглай</w:t>
      </w:r>
      <w:proofErr w:type="spellEnd"/>
      <w:r w:rsidRPr="000F1BA2">
        <w:rPr>
          <w:color w:val="000000"/>
          <w:spacing w:val="3"/>
        </w:rPr>
        <w:t xml:space="preserve">  Осенняя  песенка (115)</w:t>
      </w:r>
    </w:p>
    <w:p w:rsidR="0075513A" w:rsidRPr="000F1BA2" w:rsidRDefault="0075513A" w:rsidP="0075513A">
      <w:pPr>
        <w:rPr>
          <w:color w:val="000000"/>
          <w:spacing w:val="3"/>
        </w:rPr>
      </w:pP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3"/>
        </w:rPr>
      </w:pPr>
      <w:r w:rsidRPr="000F1BA2">
        <w:rPr>
          <w:b/>
          <w:color w:val="000000"/>
          <w:spacing w:val="-9"/>
        </w:rPr>
        <w:t xml:space="preserve">  3</w:t>
      </w:r>
      <w:r w:rsidRPr="000F1BA2">
        <w:rPr>
          <w:color w:val="000000"/>
          <w:spacing w:val="-9"/>
        </w:rPr>
        <w:t>.</w:t>
      </w:r>
      <w:r w:rsidRPr="000F1BA2">
        <w:rPr>
          <w:color w:val="000000"/>
          <w:spacing w:val="3"/>
        </w:rPr>
        <w:t xml:space="preserve"> </w:t>
      </w:r>
      <w:proofErr w:type="spellStart"/>
      <w:r w:rsidRPr="000F1BA2">
        <w:rPr>
          <w:color w:val="000000"/>
          <w:spacing w:val="3"/>
        </w:rPr>
        <w:t>Укр</w:t>
      </w:r>
      <w:proofErr w:type="spellEnd"/>
      <w:r w:rsidRPr="000F1BA2">
        <w:rPr>
          <w:color w:val="000000"/>
          <w:spacing w:val="3"/>
        </w:rPr>
        <w:t>. н. п.          Ой, лопнул  обруч  (103)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Р. н. п.              Как при  лужку </w:t>
      </w:r>
      <w:proofErr w:type="gramStart"/>
      <w:r w:rsidRPr="000F1BA2">
        <w:rPr>
          <w:color w:val="000000"/>
          <w:spacing w:val="3"/>
        </w:rPr>
        <w:t xml:space="preserve">( </w:t>
      </w:r>
      <w:proofErr w:type="spellStart"/>
      <w:proofErr w:type="gramEnd"/>
      <w:r w:rsidRPr="000F1BA2">
        <w:rPr>
          <w:color w:val="000000"/>
          <w:spacing w:val="3"/>
        </w:rPr>
        <w:t>анс</w:t>
      </w:r>
      <w:proofErr w:type="spellEnd"/>
      <w:r w:rsidRPr="000F1BA2">
        <w:rPr>
          <w:color w:val="000000"/>
          <w:spacing w:val="3"/>
        </w:rPr>
        <w:t>.) (103)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-9"/>
        </w:rPr>
      </w:pPr>
      <w:r w:rsidRPr="000F1BA2">
        <w:rPr>
          <w:color w:val="000000"/>
          <w:spacing w:val="-9"/>
        </w:rPr>
        <w:t xml:space="preserve">   4. Р. н. п.            Я  на  горку  шла (115)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-9"/>
        </w:rPr>
      </w:pPr>
      <w:r w:rsidRPr="000F1BA2">
        <w:rPr>
          <w:color w:val="000000"/>
          <w:spacing w:val="-9"/>
        </w:rPr>
        <w:t xml:space="preserve">       И.  Филипп   Колыбельная (115)</w:t>
      </w:r>
    </w:p>
    <w:p w:rsidR="0075513A" w:rsidRPr="000F1BA2" w:rsidRDefault="0075513A" w:rsidP="0075513A">
      <w:pPr>
        <w:rPr>
          <w:color w:val="000000"/>
          <w:spacing w:val="3"/>
        </w:rPr>
      </w:pPr>
    </w:p>
    <w:p w:rsidR="0075513A" w:rsidRPr="000F1BA2" w:rsidRDefault="0075513A" w:rsidP="0075513A">
      <w:pPr>
        <w:rPr>
          <w:color w:val="000000"/>
          <w:spacing w:val="3"/>
        </w:rPr>
      </w:pPr>
    </w:p>
    <w:p w:rsidR="0075513A" w:rsidRPr="000F1BA2" w:rsidRDefault="0075513A" w:rsidP="0075513A">
      <w:pPr>
        <w:jc w:val="center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>2 класс</w:t>
      </w:r>
    </w:p>
    <w:p w:rsidR="0075513A" w:rsidRPr="000F1BA2" w:rsidRDefault="0075513A" w:rsidP="0075513A">
      <w:pPr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Примерные  программы  академических  концертов:  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1. С. Аллегри    Валь</w:t>
      </w:r>
      <w:proofErr w:type="gramStart"/>
      <w:r w:rsidRPr="000F1BA2">
        <w:rPr>
          <w:color w:val="000000"/>
          <w:spacing w:val="3"/>
        </w:rPr>
        <w:t>с-</w:t>
      </w:r>
      <w:proofErr w:type="gramEnd"/>
      <w:r w:rsidRPr="000F1BA2">
        <w:rPr>
          <w:color w:val="000000"/>
          <w:spacing w:val="3"/>
        </w:rPr>
        <w:t xml:space="preserve"> мюзет (18)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И. Беркович  Этюд (119)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2. Контрданс          Старинный  танец (119)</w:t>
      </w:r>
    </w:p>
    <w:p w:rsidR="0075513A" w:rsidRPr="000F1BA2" w:rsidRDefault="0075513A" w:rsidP="0075513A">
      <w:pPr>
        <w:ind w:left="360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Д. </w:t>
      </w:r>
      <w:proofErr w:type="spellStart"/>
      <w:r w:rsidRPr="000F1BA2">
        <w:rPr>
          <w:color w:val="000000"/>
          <w:spacing w:val="3"/>
        </w:rPr>
        <w:t>Кабалевский</w:t>
      </w:r>
      <w:proofErr w:type="spellEnd"/>
      <w:r w:rsidRPr="000F1BA2">
        <w:rPr>
          <w:color w:val="000000"/>
          <w:spacing w:val="3"/>
        </w:rPr>
        <w:t xml:space="preserve">  Ежик (82)</w:t>
      </w:r>
    </w:p>
    <w:p w:rsidR="0075513A" w:rsidRPr="000F1BA2" w:rsidRDefault="0075513A" w:rsidP="0075513A">
      <w:pPr>
        <w:ind w:left="360"/>
        <w:rPr>
          <w:color w:val="000000"/>
          <w:spacing w:val="3"/>
        </w:rPr>
      </w:pPr>
    </w:p>
    <w:p w:rsidR="0075513A" w:rsidRPr="000F1BA2" w:rsidRDefault="0075513A" w:rsidP="0075513A">
      <w:pPr>
        <w:rPr>
          <w:b/>
          <w:color w:val="000000"/>
          <w:spacing w:val="-9"/>
        </w:rPr>
      </w:pPr>
      <w:r w:rsidRPr="000F1BA2">
        <w:rPr>
          <w:b/>
          <w:color w:val="000000"/>
          <w:spacing w:val="-9"/>
        </w:rPr>
        <w:t xml:space="preserve">        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-9"/>
        </w:rPr>
      </w:pPr>
      <w:r w:rsidRPr="000F1BA2">
        <w:rPr>
          <w:color w:val="000000"/>
          <w:spacing w:val="-9"/>
        </w:rPr>
        <w:t xml:space="preserve">3. Ф. </w:t>
      </w:r>
      <w:proofErr w:type="spellStart"/>
      <w:r w:rsidRPr="000F1BA2">
        <w:rPr>
          <w:color w:val="000000"/>
          <w:spacing w:val="-9"/>
        </w:rPr>
        <w:t>Рыбицкий</w:t>
      </w:r>
      <w:proofErr w:type="spellEnd"/>
      <w:r w:rsidRPr="000F1BA2">
        <w:rPr>
          <w:color w:val="000000"/>
          <w:spacing w:val="-9"/>
        </w:rPr>
        <w:t xml:space="preserve">       Кот  и  мышь (103)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А. </w:t>
      </w:r>
      <w:proofErr w:type="spellStart"/>
      <w:r w:rsidRPr="000F1BA2">
        <w:rPr>
          <w:color w:val="000000"/>
          <w:spacing w:val="3"/>
        </w:rPr>
        <w:t>Диабелли</w:t>
      </w:r>
      <w:proofErr w:type="spellEnd"/>
      <w:r w:rsidRPr="000F1BA2">
        <w:rPr>
          <w:color w:val="000000"/>
          <w:spacing w:val="3"/>
        </w:rPr>
        <w:t xml:space="preserve">    Аллегретто (</w:t>
      </w:r>
      <w:proofErr w:type="spellStart"/>
      <w:r w:rsidRPr="000F1BA2">
        <w:rPr>
          <w:color w:val="000000"/>
          <w:spacing w:val="3"/>
        </w:rPr>
        <w:t>анс</w:t>
      </w:r>
      <w:proofErr w:type="spellEnd"/>
      <w:r w:rsidRPr="000F1BA2">
        <w:rPr>
          <w:color w:val="000000"/>
          <w:spacing w:val="3"/>
        </w:rPr>
        <w:t>.) (18)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</w:t>
      </w:r>
      <w:smartTag w:uri="urn:schemas-microsoft-com:office:smarttags" w:element="metricconverter">
        <w:smartTagPr>
          <w:attr w:name="ProductID" w:val="4. Л"/>
        </w:smartTagPr>
        <w:r w:rsidRPr="000F1BA2">
          <w:rPr>
            <w:color w:val="000000"/>
            <w:spacing w:val="3"/>
          </w:rPr>
          <w:t>4. Л</w:t>
        </w:r>
      </w:smartTag>
      <w:r w:rsidRPr="000F1BA2">
        <w:rPr>
          <w:color w:val="000000"/>
          <w:spacing w:val="3"/>
        </w:rPr>
        <w:t xml:space="preserve">. </w:t>
      </w:r>
      <w:proofErr w:type="spellStart"/>
      <w:r w:rsidRPr="000F1BA2">
        <w:rPr>
          <w:color w:val="000000"/>
          <w:spacing w:val="3"/>
        </w:rPr>
        <w:t>ван</w:t>
      </w:r>
      <w:proofErr w:type="spellEnd"/>
      <w:r w:rsidRPr="000F1BA2">
        <w:rPr>
          <w:color w:val="000000"/>
          <w:spacing w:val="3"/>
        </w:rPr>
        <w:t xml:space="preserve">  Бетховен   Сурок (</w:t>
      </w:r>
      <w:proofErr w:type="spellStart"/>
      <w:r w:rsidRPr="000F1BA2">
        <w:rPr>
          <w:color w:val="000000"/>
          <w:spacing w:val="3"/>
        </w:rPr>
        <w:t>анс</w:t>
      </w:r>
      <w:proofErr w:type="spellEnd"/>
      <w:r w:rsidRPr="000F1BA2">
        <w:rPr>
          <w:color w:val="000000"/>
          <w:spacing w:val="3"/>
        </w:rPr>
        <w:t>.) (118)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Н. Руднев              Щебетала  пташечка (118)</w:t>
      </w:r>
    </w:p>
    <w:p w:rsidR="0075513A" w:rsidRPr="000F1BA2" w:rsidRDefault="0075513A" w:rsidP="0075513A">
      <w:pPr>
        <w:rPr>
          <w:b/>
          <w:color w:val="000000"/>
          <w:spacing w:val="3"/>
        </w:rPr>
      </w:pPr>
    </w:p>
    <w:p w:rsidR="0075513A" w:rsidRPr="000F1BA2" w:rsidRDefault="0075513A" w:rsidP="0075513A">
      <w:pPr>
        <w:rPr>
          <w:b/>
          <w:color w:val="000000"/>
          <w:spacing w:val="3"/>
        </w:rPr>
      </w:pPr>
    </w:p>
    <w:p w:rsidR="0075513A" w:rsidRPr="000F1BA2" w:rsidRDefault="0075513A" w:rsidP="0075513A">
      <w:pPr>
        <w:jc w:val="center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>3  класс</w:t>
      </w:r>
    </w:p>
    <w:p w:rsidR="0075513A" w:rsidRPr="000F1BA2" w:rsidRDefault="0075513A" w:rsidP="0075513A">
      <w:pPr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Примерные  программы  академических  концертов: 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1. Р. н. п.          </w:t>
      </w:r>
      <w:proofErr w:type="spellStart"/>
      <w:r w:rsidRPr="000F1BA2">
        <w:rPr>
          <w:color w:val="000000"/>
          <w:spacing w:val="3"/>
        </w:rPr>
        <w:t>Утушка</w:t>
      </w:r>
      <w:proofErr w:type="spellEnd"/>
      <w:r w:rsidRPr="000F1BA2">
        <w:rPr>
          <w:color w:val="000000"/>
          <w:spacing w:val="3"/>
        </w:rPr>
        <w:t xml:space="preserve">  луговая (</w:t>
      </w:r>
      <w:proofErr w:type="spellStart"/>
      <w:proofErr w:type="gramStart"/>
      <w:r w:rsidRPr="000F1BA2">
        <w:rPr>
          <w:color w:val="000000"/>
          <w:spacing w:val="3"/>
        </w:rPr>
        <w:t>обр</w:t>
      </w:r>
      <w:proofErr w:type="spellEnd"/>
      <w:proofErr w:type="gramEnd"/>
      <w:r w:rsidRPr="000F1BA2">
        <w:rPr>
          <w:color w:val="000000"/>
          <w:spacing w:val="3"/>
        </w:rPr>
        <w:t xml:space="preserve"> И. Берковича) (99)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К. </w:t>
      </w:r>
      <w:proofErr w:type="spellStart"/>
      <w:r w:rsidRPr="000F1BA2">
        <w:rPr>
          <w:color w:val="000000"/>
          <w:spacing w:val="3"/>
        </w:rPr>
        <w:t>Вильтон</w:t>
      </w:r>
      <w:proofErr w:type="spellEnd"/>
      <w:r w:rsidRPr="000F1BA2">
        <w:rPr>
          <w:color w:val="000000"/>
          <w:spacing w:val="3"/>
        </w:rPr>
        <w:t xml:space="preserve">   Сонатина  </w:t>
      </w:r>
      <w:proofErr w:type="gramStart"/>
      <w:r w:rsidRPr="000F1BA2">
        <w:rPr>
          <w:color w:val="000000"/>
          <w:spacing w:val="3"/>
        </w:rPr>
        <w:t>До</w:t>
      </w:r>
      <w:proofErr w:type="gramEnd"/>
      <w:r w:rsidRPr="000F1BA2">
        <w:rPr>
          <w:color w:val="000000"/>
          <w:spacing w:val="3"/>
        </w:rPr>
        <w:t xml:space="preserve"> мажор (99)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2. Старинный  танец    Контрданс-экосез (119)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Л.  </w:t>
      </w:r>
      <w:proofErr w:type="spellStart"/>
      <w:r w:rsidRPr="000F1BA2">
        <w:rPr>
          <w:color w:val="000000"/>
          <w:spacing w:val="3"/>
        </w:rPr>
        <w:t>Книппер</w:t>
      </w:r>
      <w:proofErr w:type="spellEnd"/>
      <w:r w:rsidRPr="000F1BA2">
        <w:rPr>
          <w:color w:val="000000"/>
          <w:spacing w:val="3"/>
        </w:rPr>
        <w:t xml:space="preserve">              Полюшк</w:t>
      </w:r>
      <w:proofErr w:type="gramStart"/>
      <w:r w:rsidRPr="000F1BA2">
        <w:rPr>
          <w:color w:val="000000"/>
          <w:spacing w:val="3"/>
        </w:rPr>
        <w:t>о-</w:t>
      </w:r>
      <w:proofErr w:type="gramEnd"/>
      <w:r w:rsidRPr="000F1BA2">
        <w:rPr>
          <w:color w:val="000000"/>
          <w:spacing w:val="3"/>
        </w:rPr>
        <w:t xml:space="preserve"> поле (82)</w:t>
      </w:r>
    </w:p>
    <w:p w:rsidR="0075513A" w:rsidRPr="000F1BA2" w:rsidRDefault="0075513A" w:rsidP="0075513A">
      <w:pPr>
        <w:rPr>
          <w:color w:val="000000"/>
          <w:spacing w:val="3"/>
        </w:rPr>
      </w:pPr>
    </w:p>
    <w:p w:rsidR="0075513A" w:rsidRPr="000F1BA2" w:rsidRDefault="0075513A" w:rsidP="0075513A">
      <w:pPr>
        <w:rPr>
          <w:b/>
          <w:color w:val="000000"/>
          <w:spacing w:val="-9"/>
        </w:rPr>
      </w:pPr>
      <w:r w:rsidRPr="000F1BA2">
        <w:rPr>
          <w:b/>
          <w:color w:val="000000"/>
          <w:spacing w:val="-9"/>
        </w:rPr>
        <w:t xml:space="preserve">        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3. Ф. </w:t>
      </w:r>
      <w:proofErr w:type="spellStart"/>
      <w:r w:rsidRPr="000F1BA2">
        <w:rPr>
          <w:color w:val="000000"/>
          <w:spacing w:val="3"/>
        </w:rPr>
        <w:t>Рыбицкий</w:t>
      </w:r>
      <w:proofErr w:type="spellEnd"/>
      <w:r w:rsidRPr="000F1BA2">
        <w:rPr>
          <w:color w:val="000000"/>
          <w:spacing w:val="3"/>
        </w:rPr>
        <w:t xml:space="preserve">      Кот  и  мышь (101)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Б. Берлин           Танец  индейских  вождей (116)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4. Т. </w:t>
      </w:r>
      <w:proofErr w:type="spellStart"/>
      <w:r w:rsidRPr="000F1BA2">
        <w:rPr>
          <w:color w:val="000000"/>
          <w:spacing w:val="3"/>
        </w:rPr>
        <w:t>Казачан</w:t>
      </w:r>
      <w:proofErr w:type="spellEnd"/>
      <w:r w:rsidRPr="000F1BA2">
        <w:rPr>
          <w:color w:val="000000"/>
          <w:spacing w:val="3"/>
        </w:rPr>
        <w:t xml:space="preserve">          Прощание(18)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П.Чайковский    Танец  маленьких  лебедей (</w:t>
      </w:r>
      <w:proofErr w:type="spellStart"/>
      <w:r w:rsidRPr="000F1BA2">
        <w:rPr>
          <w:color w:val="000000"/>
          <w:spacing w:val="3"/>
        </w:rPr>
        <w:t>анс</w:t>
      </w:r>
      <w:proofErr w:type="spellEnd"/>
      <w:r w:rsidRPr="000F1BA2">
        <w:rPr>
          <w:color w:val="000000"/>
          <w:spacing w:val="3"/>
        </w:rPr>
        <w:t>.) (41)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-9"/>
        </w:rPr>
      </w:pPr>
      <w:r w:rsidRPr="000F1BA2">
        <w:rPr>
          <w:color w:val="000000"/>
          <w:spacing w:val="-9"/>
        </w:rPr>
        <w:t xml:space="preserve">.  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b/>
          <w:color w:val="000000"/>
          <w:spacing w:val="-9"/>
        </w:rPr>
      </w:pPr>
    </w:p>
    <w:p w:rsidR="0075513A" w:rsidRPr="000F1BA2" w:rsidRDefault="0075513A" w:rsidP="0075513A">
      <w:pPr>
        <w:shd w:val="clear" w:color="auto" w:fill="FFFFFF"/>
        <w:spacing w:line="281" w:lineRule="exact"/>
        <w:jc w:val="center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>4   класс</w:t>
      </w:r>
    </w:p>
    <w:p w:rsidR="0075513A" w:rsidRPr="000F1BA2" w:rsidRDefault="0075513A" w:rsidP="0075513A">
      <w:pPr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Примерные  программы  академических  концертов: 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</w:t>
      </w:r>
      <w:smartTag w:uri="urn:schemas-microsoft-com:office:smarttags" w:element="metricconverter">
        <w:smartTagPr>
          <w:attr w:name="ProductID" w:val="1. М"/>
        </w:smartTagPr>
        <w:r w:rsidRPr="000F1BA2">
          <w:rPr>
            <w:color w:val="000000"/>
            <w:spacing w:val="3"/>
          </w:rPr>
          <w:t>1. М</w:t>
        </w:r>
      </w:smartTag>
      <w:r w:rsidRPr="000F1BA2">
        <w:rPr>
          <w:color w:val="000000"/>
          <w:spacing w:val="3"/>
        </w:rPr>
        <w:t xml:space="preserve">. </w:t>
      </w:r>
      <w:proofErr w:type="spellStart"/>
      <w:r w:rsidRPr="000F1BA2">
        <w:rPr>
          <w:color w:val="000000"/>
          <w:spacing w:val="3"/>
        </w:rPr>
        <w:t>Шмитц</w:t>
      </w:r>
      <w:proofErr w:type="spellEnd"/>
      <w:r w:rsidRPr="000F1BA2">
        <w:rPr>
          <w:color w:val="000000"/>
          <w:spacing w:val="3"/>
        </w:rPr>
        <w:t xml:space="preserve">      Играем </w:t>
      </w:r>
      <w:proofErr w:type="spellStart"/>
      <w:r w:rsidRPr="000F1BA2">
        <w:rPr>
          <w:color w:val="000000"/>
          <w:spacing w:val="3"/>
        </w:rPr>
        <w:t>буги</w:t>
      </w:r>
      <w:proofErr w:type="spellEnd"/>
      <w:r w:rsidRPr="000F1BA2">
        <w:rPr>
          <w:color w:val="000000"/>
          <w:spacing w:val="3"/>
        </w:rPr>
        <w:t xml:space="preserve"> (</w:t>
      </w:r>
      <w:proofErr w:type="spellStart"/>
      <w:r w:rsidRPr="000F1BA2">
        <w:rPr>
          <w:color w:val="000000"/>
          <w:spacing w:val="3"/>
        </w:rPr>
        <w:t>анс</w:t>
      </w:r>
      <w:proofErr w:type="spellEnd"/>
      <w:r w:rsidRPr="000F1BA2">
        <w:rPr>
          <w:color w:val="000000"/>
          <w:spacing w:val="3"/>
        </w:rPr>
        <w:t>.) (84)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А. </w:t>
      </w:r>
      <w:proofErr w:type="spellStart"/>
      <w:r w:rsidRPr="000F1BA2">
        <w:rPr>
          <w:color w:val="000000"/>
          <w:spacing w:val="3"/>
        </w:rPr>
        <w:t>Дюбюк</w:t>
      </w:r>
      <w:proofErr w:type="spellEnd"/>
      <w:r w:rsidRPr="000F1BA2">
        <w:rPr>
          <w:color w:val="000000"/>
          <w:spacing w:val="3"/>
        </w:rPr>
        <w:t xml:space="preserve">       Русская  песня  с вариацией (99)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2.  Ф. </w:t>
      </w:r>
      <w:proofErr w:type="spellStart"/>
      <w:r w:rsidRPr="000F1BA2">
        <w:rPr>
          <w:color w:val="000000"/>
          <w:spacing w:val="3"/>
        </w:rPr>
        <w:t>Рыбицкий</w:t>
      </w:r>
      <w:proofErr w:type="spellEnd"/>
      <w:r w:rsidRPr="000F1BA2">
        <w:rPr>
          <w:color w:val="000000"/>
          <w:spacing w:val="3"/>
        </w:rPr>
        <w:t xml:space="preserve">  Зефир (41)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Й. Брамс         Колыбельная (15)</w:t>
      </w:r>
    </w:p>
    <w:p w:rsidR="0075513A" w:rsidRPr="000F1BA2" w:rsidRDefault="0075513A" w:rsidP="0075513A">
      <w:pPr>
        <w:rPr>
          <w:color w:val="000000"/>
          <w:spacing w:val="3"/>
        </w:rPr>
      </w:pP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3. Т. </w:t>
      </w:r>
      <w:proofErr w:type="spellStart"/>
      <w:r w:rsidRPr="000F1BA2">
        <w:rPr>
          <w:color w:val="000000"/>
          <w:spacing w:val="3"/>
        </w:rPr>
        <w:t>Мур</w:t>
      </w:r>
      <w:proofErr w:type="spellEnd"/>
      <w:r w:rsidRPr="000F1BA2">
        <w:rPr>
          <w:color w:val="000000"/>
          <w:spacing w:val="3"/>
        </w:rPr>
        <w:t xml:space="preserve">           Пентатоника (</w:t>
      </w:r>
      <w:proofErr w:type="spellStart"/>
      <w:r w:rsidRPr="000F1BA2">
        <w:rPr>
          <w:color w:val="000000"/>
          <w:spacing w:val="3"/>
        </w:rPr>
        <w:t>анс</w:t>
      </w:r>
      <w:proofErr w:type="spellEnd"/>
      <w:r w:rsidRPr="000F1BA2">
        <w:rPr>
          <w:color w:val="000000"/>
          <w:spacing w:val="3"/>
        </w:rPr>
        <w:t>.) (33)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Н. Торопова  Цветок и бабочка (97)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4. П. Чайковский  Адажио из балета «Лебединое озеро» (</w:t>
      </w:r>
      <w:proofErr w:type="spellStart"/>
      <w:r w:rsidRPr="000F1BA2">
        <w:rPr>
          <w:color w:val="000000"/>
          <w:spacing w:val="3"/>
        </w:rPr>
        <w:t>анс</w:t>
      </w:r>
      <w:proofErr w:type="spellEnd"/>
      <w:r w:rsidRPr="000F1BA2">
        <w:rPr>
          <w:color w:val="000000"/>
          <w:spacing w:val="3"/>
        </w:rPr>
        <w:t>.) (15)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Э. </w:t>
      </w:r>
      <w:proofErr w:type="spellStart"/>
      <w:r w:rsidRPr="000F1BA2">
        <w:rPr>
          <w:color w:val="000000"/>
          <w:spacing w:val="3"/>
        </w:rPr>
        <w:t>Градески</w:t>
      </w:r>
      <w:proofErr w:type="spellEnd"/>
      <w:r w:rsidRPr="000F1BA2">
        <w:rPr>
          <w:color w:val="000000"/>
          <w:spacing w:val="3"/>
        </w:rPr>
        <w:t xml:space="preserve">       Счастливые </w:t>
      </w:r>
      <w:proofErr w:type="spellStart"/>
      <w:r w:rsidRPr="000F1BA2">
        <w:rPr>
          <w:color w:val="000000"/>
          <w:spacing w:val="3"/>
        </w:rPr>
        <w:t>буги</w:t>
      </w:r>
      <w:proofErr w:type="spellEnd"/>
      <w:r w:rsidRPr="000F1BA2">
        <w:rPr>
          <w:color w:val="000000"/>
          <w:spacing w:val="3"/>
        </w:rPr>
        <w:t xml:space="preserve"> (84)</w:t>
      </w:r>
    </w:p>
    <w:p w:rsidR="0075513A" w:rsidRPr="000F1BA2" w:rsidRDefault="0075513A" w:rsidP="0075513A">
      <w:pPr>
        <w:jc w:val="center"/>
        <w:rPr>
          <w:b/>
          <w:color w:val="000000"/>
          <w:spacing w:val="3"/>
        </w:rPr>
      </w:pPr>
    </w:p>
    <w:p w:rsidR="0075513A" w:rsidRPr="000F1BA2" w:rsidRDefault="0075513A" w:rsidP="0075513A">
      <w:pPr>
        <w:jc w:val="center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>5   класс</w:t>
      </w:r>
    </w:p>
    <w:p w:rsidR="0075513A" w:rsidRPr="000F1BA2" w:rsidRDefault="0075513A" w:rsidP="0075513A">
      <w:pPr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Примерные  программы  академических  концертов:  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1. В.А. Моцарт     Маленькая пьеса (80)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Й. Шустер        Шарманщик (</w:t>
      </w:r>
      <w:proofErr w:type="spellStart"/>
      <w:r w:rsidRPr="000F1BA2">
        <w:rPr>
          <w:color w:val="000000"/>
          <w:spacing w:val="3"/>
        </w:rPr>
        <w:t>анс</w:t>
      </w:r>
      <w:proofErr w:type="spellEnd"/>
      <w:r w:rsidRPr="000F1BA2">
        <w:rPr>
          <w:color w:val="000000"/>
          <w:spacing w:val="3"/>
        </w:rPr>
        <w:t>.) (72)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</w:t>
      </w:r>
      <w:smartTag w:uri="urn:schemas-microsoft-com:office:smarttags" w:element="metricconverter">
        <w:smartTagPr>
          <w:attr w:name="ProductID" w:val="2. Л"/>
        </w:smartTagPr>
        <w:r w:rsidRPr="000F1BA2">
          <w:rPr>
            <w:color w:val="000000"/>
            <w:spacing w:val="3"/>
          </w:rPr>
          <w:t xml:space="preserve">2. </w:t>
        </w:r>
        <w:proofErr w:type="spellStart"/>
        <w:r w:rsidRPr="000F1BA2">
          <w:rPr>
            <w:color w:val="000000"/>
            <w:spacing w:val="3"/>
          </w:rPr>
          <w:t>Л</w:t>
        </w:r>
      </w:smartTag>
      <w:r w:rsidRPr="000F1BA2">
        <w:rPr>
          <w:color w:val="000000"/>
          <w:spacing w:val="3"/>
        </w:rPr>
        <w:t>.ван</w:t>
      </w:r>
      <w:proofErr w:type="spellEnd"/>
      <w:r w:rsidRPr="000F1BA2">
        <w:rPr>
          <w:color w:val="000000"/>
          <w:spacing w:val="3"/>
        </w:rPr>
        <w:t xml:space="preserve"> Бетховен   </w:t>
      </w:r>
      <w:proofErr w:type="spellStart"/>
      <w:r w:rsidRPr="000F1BA2">
        <w:rPr>
          <w:color w:val="000000"/>
          <w:spacing w:val="3"/>
        </w:rPr>
        <w:t>Рондо-каприччиоз</w:t>
      </w:r>
      <w:proofErr w:type="gramStart"/>
      <w:r w:rsidRPr="000F1BA2">
        <w:rPr>
          <w:color w:val="000000"/>
          <w:spacing w:val="3"/>
        </w:rPr>
        <w:t>о</w:t>
      </w:r>
      <w:proofErr w:type="spellEnd"/>
      <w:r w:rsidRPr="000F1BA2">
        <w:rPr>
          <w:color w:val="000000"/>
          <w:spacing w:val="3"/>
        </w:rPr>
        <w:t>(</w:t>
      </w:r>
      <w:proofErr w:type="spellStart"/>
      <w:proofErr w:type="gramEnd"/>
      <w:r w:rsidRPr="000F1BA2">
        <w:rPr>
          <w:color w:val="000000"/>
          <w:spacing w:val="3"/>
        </w:rPr>
        <w:t>облегч</w:t>
      </w:r>
      <w:proofErr w:type="spellEnd"/>
      <w:r w:rsidRPr="000F1BA2">
        <w:rPr>
          <w:color w:val="000000"/>
          <w:spacing w:val="3"/>
        </w:rPr>
        <w:t>. переложение) (15)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К. Черни              Этюд ля минор, соч.139 (114)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>3. Т. Николаева     Старинный вальс (18)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Ф. </w:t>
      </w:r>
      <w:proofErr w:type="spellStart"/>
      <w:r w:rsidRPr="000F1BA2">
        <w:rPr>
          <w:color w:val="000000"/>
          <w:spacing w:val="3"/>
        </w:rPr>
        <w:t>Бургмюллер</w:t>
      </w:r>
      <w:proofErr w:type="spellEnd"/>
      <w:r w:rsidRPr="000F1BA2">
        <w:rPr>
          <w:color w:val="000000"/>
          <w:spacing w:val="3"/>
        </w:rPr>
        <w:t xml:space="preserve">  Этюд соль минор (122)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4. Н. </w:t>
      </w:r>
      <w:proofErr w:type="spellStart"/>
      <w:r w:rsidRPr="000F1BA2">
        <w:rPr>
          <w:color w:val="000000"/>
          <w:spacing w:val="3"/>
        </w:rPr>
        <w:t>Ган</w:t>
      </w:r>
      <w:proofErr w:type="spellEnd"/>
      <w:r w:rsidRPr="000F1BA2">
        <w:rPr>
          <w:color w:val="000000"/>
          <w:spacing w:val="3"/>
        </w:rPr>
        <w:t xml:space="preserve">       Раздумье (83)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Т. </w:t>
      </w:r>
      <w:proofErr w:type="spellStart"/>
      <w:r w:rsidRPr="000F1BA2">
        <w:rPr>
          <w:color w:val="000000"/>
          <w:spacing w:val="3"/>
        </w:rPr>
        <w:t>Мур</w:t>
      </w:r>
      <w:proofErr w:type="spellEnd"/>
      <w:r w:rsidRPr="000F1BA2">
        <w:rPr>
          <w:color w:val="000000"/>
          <w:spacing w:val="3"/>
        </w:rPr>
        <w:t xml:space="preserve">      Марш (33)</w:t>
      </w:r>
    </w:p>
    <w:p w:rsidR="0075513A" w:rsidRPr="000F1BA2" w:rsidRDefault="0075513A" w:rsidP="0075513A">
      <w:pPr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                                                   </w:t>
      </w:r>
    </w:p>
    <w:p w:rsidR="0075513A" w:rsidRPr="000F1BA2" w:rsidRDefault="0075513A" w:rsidP="0075513A">
      <w:pPr>
        <w:rPr>
          <w:b/>
          <w:color w:val="000000"/>
          <w:spacing w:val="3"/>
        </w:rPr>
      </w:pPr>
    </w:p>
    <w:p w:rsidR="0075513A" w:rsidRPr="000F1BA2" w:rsidRDefault="0075513A" w:rsidP="0075513A">
      <w:pPr>
        <w:jc w:val="center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>6   класс</w:t>
      </w:r>
    </w:p>
    <w:p w:rsidR="0075513A" w:rsidRPr="000F1BA2" w:rsidRDefault="0075513A" w:rsidP="0075513A">
      <w:pPr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Примерные  программы  академических  концертов: 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1.  Ш. Тактакишвили    Утешение (95)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М. Сони                     Этюд Ре мажор (90)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2. И.С. Бах      Сарабанда (ансамбль) (72)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В. </w:t>
      </w:r>
      <w:proofErr w:type="spellStart"/>
      <w:r w:rsidRPr="000F1BA2">
        <w:rPr>
          <w:color w:val="000000"/>
          <w:spacing w:val="3"/>
        </w:rPr>
        <w:t>Ходош</w:t>
      </w:r>
      <w:proofErr w:type="spellEnd"/>
      <w:r w:rsidRPr="000F1BA2">
        <w:rPr>
          <w:color w:val="000000"/>
          <w:spacing w:val="3"/>
        </w:rPr>
        <w:t xml:space="preserve">    Кораблик (106)</w:t>
      </w:r>
    </w:p>
    <w:p w:rsidR="0075513A" w:rsidRPr="000F1BA2" w:rsidRDefault="0075513A" w:rsidP="0075513A">
      <w:pPr>
        <w:rPr>
          <w:color w:val="000000"/>
          <w:spacing w:val="3"/>
        </w:rPr>
      </w:pP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>3. П. Хаджиев     Прелюдия  ля минор (62)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А. </w:t>
      </w:r>
      <w:proofErr w:type="spellStart"/>
      <w:r w:rsidRPr="000F1BA2">
        <w:rPr>
          <w:color w:val="000000"/>
          <w:spacing w:val="3"/>
        </w:rPr>
        <w:t>Роули</w:t>
      </w:r>
      <w:proofErr w:type="spellEnd"/>
      <w:r w:rsidRPr="000F1BA2">
        <w:rPr>
          <w:color w:val="000000"/>
          <w:spacing w:val="3"/>
        </w:rPr>
        <w:t xml:space="preserve">          Пираты Тихого океана (62)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 4</w:t>
      </w:r>
      <w:r w:rsidRPr="000F1BA2">
        <w:rPr>
          <w:color w:val="000000"/>
          <w:spacing w:val="3"/>
        </w:rPr>
        <w:t xml:space="preserve">. А. </w:t>
      </w:r>
      <w:proofErr w:type="spellStart"/>
      <w:r w:rsidRPr="000F1BA2">
        <w:rPr>
          <w:color w:val="000000"/>
          <w:spacing w:val="3"/>
        </w:rPr>
        <w:t>Дюбюк</w:t>
      </w:r>
      <w:proofErr w:type="spellEnd"/>
      <w:r w:rsidRPr="000F1BA2">
        <w:rPr>
          <w:color w:val="000000"/>
          <w:spacing w:val="3"/>
        </w:rPr>
        <w:t xml:space="preserve">        Полька (ансамбль) (94)</w:t>
      </w:r>
    </w:p>
    <w:p w:rsidR="0075513A" w:rsidRPr="000F1BA2" w:rsidRDefault="0075513A" w:rsidP="0075513A">
      <w:pPr>
        <w:rPr>
          <w:color w:val="000000"/>
          <w:spacing w:val="-9"/>
        </w:rPr>
      </w:pPr>
      <w:r w:rsidRPr="000F1BA2">
        <w:rPr>
          <w:b/>
          <w:color w:val="000000"/>
          <w:spacing w:val="-9"/>
        </w:rPr>
        <w:t xml:space="preserve">      </w:t>
      </w:r>
      <w:r w:rsidRPr="000F1BA2">
        <w:rPr>
          <w:color w:val="000000"/>
          <w:spacing w:val="-9"/>
        </w:rPr>
        <w:t>Ю. Полунин        Грустная  мелодия  (62)</w:t>
      </w:r>
    </w:p>
    <w:p w:rsidR="0075513A" w:rsidRPr="000F1BA2" w:rsidRDefault="0075513A" w:rsidP="0075513A">
      <w:pPr>
        <w:rPr>
          <w:b/>
          <w:color w:val="000000"/>
          <w:spacing w:val="-9"/>
        </w:rPr>
      </w:pPr>
    </w:p>
    <w:p w:rsidR="0075513A" w:rsidRPr="000F1BA2" w:rsidRDefault="0075513A" w:rsidP="0075513A">
      <w:pPr>
        <w:rPr>
          <w:b/>
          <w:color w:val="000000"/>
          <w:spacing w:val="-9"/>
        </w:rPr>
      </w:pPr>
    </w:p>
    <w:p w:rsidR="0075513A" w:rsidRPr="000F1BA2" w:rsidRDefault="0075513A" w:rsidP="0075513A">
      <w:pPr>
        <w:ind w:right="4009"/>
        <w:jc w:val="center"/>
        <w:rPr>
          <w:b/>
          <w:color w:val="000000"/>
          <w:spacing w:val="3"/>
        </w:rPr>
      </w:pPr>
      <w:r w:rsidRPr="000F1BA2">
        <w:rPr>
          <w:color w:val="000000"/>
          <w:spacing w:val="3"/>
        </w:rPr>
        <w:t>.</w:t>
      </w:r>
      <w:r w:rsidRPr="000F1BA2">
        <w:rPr>
          <w:b/>
          <w:color w:val="000000"/>
          <w:spacing w:val="3"/>
        </w:rPr>
        <w:t xml:space="preserve">                                                     7   класс</w:t>
      </w:r>
    </w:p>
    <w:p w:rsidR="0075513A" w:rsidRPr="000F1BA2" w:rsidRDefault="0075513A" w:rsidP="0075513A">
      <w:pPr>
        <w:rPr>
          <w:b/>
          <w:color w:val="000000"/>
          <w:spacing w:val="-9"/>
        </w:rPr>
      </w:pPr>
      <w:r w:rsidRPr="000F1BA2">
        <w:rPr>
          <w:b/>
          <w:color w:val="000000"/>
          <w:spacing w:val="3"/>
        </w:rPr>
        <w:t>Примерные  экзаменационные  выпускные  программы:</w:t>
      </w:r>
      <w:r w:rsidRPr="000F1BA2">
        <w:rPr>
          <w:b/>
          <w:color w:val="000000"/>
          <w:spacing w:val="-9"/>
        </w:rPr>
        <w:t xml:space="preserve">           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>1. И.С. Бах     Менуэт из Французской сюиты Ми мажор (13)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М. Сони     Этюд до-диез минор (90)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2. </w:t>
      </w:r>
      <w:proofErr w:type="spellStart"/>
      <w:r w:rsidRPr="000F1BA2">
        <w:rPr>
          <w:color w:val="000000"/>
          <w:spacing w:val="3"/>
        </w:rPr>
        <w:t>Ю.Щуровский</w:t>
      </w:r>
      <w:proofErr w:type="spellEnd"/>
      <w:r w:rsidRPr="000F1BA2">
        <w:rPr>
          <w:color w:val="000000"/>
          <w:spacing w:val="3"/>
        </w:rPr>
        <w:t xml:space="preserve">   Степная песня (123)</w:t>
      </w:r>
    </w:p>
    <w:p w:rsidR="0075513A" w:rsidRPr="000F1BA2" w:rsidRDefault="0075513A" w:rsidP="0075513A">
      <w:pPr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В. </w:t>
      </w:r>
      <w:proofErr w:type="spellStart"/>
      <w:r w:rsidRPr="000F1BA2">
        <w:rPr>
          <w:color w:val="000000"/>
          <w:spacing w:val="3"/>
        </w:rPr>
        <w:t>Ходош</w:t>
      </w:r>
      <w:proofErr w:type="spellEnd"/>
      <w:r w:rsidRPr="000F1BA2">
        <w:rPr>
          <w:color w:val="000000"/>
          <w:spacing w:val="3"/>
        </w:rPr>
        <w:t xml:space="preserve">           Зимний вальс (106) </w:t>
      </w:r>
    </w:p>
    <w:p w:rsidR="0075513A" w:rsidRPr="000F1BA2" w:rsidRDefault="0075513A" w:rsidP="0075513A">
      <w:pPr>
        <w:rPr>
          <w:color w:val="000000"/>
          <w:spacing w:val="3"/>
        </w:rPr>
      </w:pPr>
    </w:p>
    <w:p w:rsidR="0075513A" w:rsidRPr="000F1BA2" w:rsidRDefault="0075513A" w:rsidP="0075513A">
      <w:pPr>
        <w:rPr>
          <w:color w:val="000000"/>
          <w:spacing w:val="3"/>
        </w:rPr>
      </w:pP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center"/>
        <w:rPr>
          <w:b/>
        </w:rPr>
      </w:pPr>
      <w:r w:rsidRPr="000F1BA2">
        <w:rPr>
          <w:b/>
        </w:rPr>
        <w:t>8 класс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>Примерные  программы  академических  концертов: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  <w:r w:rsidRPr="000F1BA2">
        <w:t xml:space="preserve">1. </w:t>
      </w:r>
      <w:proofErr w:type="spellStart"/>
      <w:r w:rsidRPr="000F1BA2">
        <w:t>Й.Гайдн</w:t>
      </w:r>
      <w:proofErr w:type="spellEnd"/>
      <w:r w:rsidRPr="000F1BA2">
        <w:t>. Соната Соль мажор №11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  <w:r w:rsidRPr="000F1BA2">
        <w:t xml:space="preserve">    У. </w:t>
      </w:r>
      <w:proofErr w:type="spellStart"/>
      <w:r w:rsidRPr="000F1BA2">
        <w:t>Гиллок</w:t>
      </w:r>
      <w:proofErr w:type="spellEnd"/>
      <w:r w:rsidRPr="000F1BA2">
        <w:t>. Сарабанда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  <w:r w:rsidRPr="000F1BA2">
        <w:t xml:space="preserve">2. </w:t>
      </w:r>
      <w:proofErr w:type="spellStart"/>
      <w:r w:rsidRPr="000F1BA2">
        <w:t>А.Вивальди</w:t>
      </w:r>
      <w:proofErr w:type="spellEnd"/>
      <w:r w:rsidRPr="000F1BA2">
        <w:t>. Ларго.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  <w:r w:rsidRPr="000F1BA2">
        <w:t xml:space="preserve">    Н.Смирнова. Вдохновение.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  <w:r w:rsidRPr="000F1BA2">
        <w:t>3.И.С.Бах. Гавот из Английской сюиты №2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  <w:r w:rsidRPr="000F1BA2">
        <w:t xml:space="preserve">   </w:t>
      </w:r>
      <w:proofErr w:type="spellStart"/>
      <w:r w:rsidRPr="000F1BA2">
        <w:t>Г.Балаев</w:t>
      </w:r>
      <w:proofErr w:type="spellEnd"/>
      <w:r w:rsidRPr="000F1BA2">
        <w:t xml:space="preserve">. Вальс </w:t>
      </w:r>
      <w:proofErr w:type="gramStart"/>
      <w:r w:rsidRPr="000F1BA2">
        <w:t xml:space="preserve">( </w:t>
      </w:r>
      <w:proofErr w:type="gramEnd"/>
      <w:r w:rsidRPr="000F1BA2">
        <w:t>ансамбль)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  <w:r w:rsidRPr="000F1BA2">
        <w:t xml:space="preserve">       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center"/>
        <w:rPr>
          <w:b/>
        </w:rPr>
      </w:pPr>
      <w:r w:rsidRPr="000F1BA2">
        <w:rPr>
          <w:b/>
        </w:rPr>
        <w:t>9 класс.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 Примерные  программы  академических  концертов: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  <w:rPr>
          <w:b/>
        </w:rPr>
      </w:pP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  <w:r w:rsidRPr="000F1BA2">
        <w:t xml:space="preserve">1.А </w:t>
      </w:r>
      <w:proofErr w:type="spellStart"/>
      <w:r w:rsidRPr="000F1BA2">
        <w:t>Кирнбернер</w:t>
      </w:r>
      <w:proofErr w:type="spellEnd"/>
      <w:r w:rsidRPr="000F1BA2">
        <w:t>. Прелюдия.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  <w:r w:rsidRPr="000F1BA2">
        <w:t xml:space="preserve">   У. </w:t>
      </w:r>
      <w:proofErr w:type="spellStart"/>
      <w:r w:rsidRPr="000F1BA2">
        <w:t>Гиллок</w:t>
      </w:r>
      <w:proofErr w:type="spellEnd"/>
      <w:r w:rsidRPr="000F1BA2">
        <w:t>. Рондо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  <w:r w:rsidRPr="000F1BA2">
        <w:t>2.И.С.Бах. Трехголосная фуга</w:t>
      </w:r>
      <w:proofErr w:type="gramStart"/>
      <w:r w:rsidRPr="000F1BA2">
        <w:t xml:space="preserve"> Д</w:t>
      </w:r>
      <w:proofErr w:type="gramEnd"/>
      <w:r w:rsidRPr="000F1BA2">
        <w:t>о мажор.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  <w:r w:rsidRPr="000F1BA2">
        <w:t xml:space="preserve">   </w:t>
      </w:r>
      <w:proofErr w:type="gramStart"/>
      <w:r w:rsidRPr="000F1BA2">
        <w:t>В</w:t>
      </w:r>
      <w:proofErr w:type="gramEnd"/>
      <w:r w:rsidRPr="000F1BA2">
        <w:t xml:space="preserve"> Парфенов. В весеннем лесу.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</w:pPr>
    </w:p>
    <w:p w:rsidR="0075513A" w:rsidRPr="000F1BA2" w:rsidRDefault="0075513A" w:rsidP="0075513A">
      <w:pPr>
        <w:jc w:val="center"/>
        <w:rPr>
          <w:b/>
          <w:color w:val="000000"/>
          <w:spacing w:val="3"/>
        </w:rPr>
      </w:pPr>
    </w:p>
    <w:p w:rsidR="0075513A" w:rsidRPr="000F1BA2" w:rsidRDefault="0075513A" w:rsidP="0075513A">
      <w:pPr>
        <w:jc w:val="center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Программные требования  по фортепиано при учебной нагрузке </w:t>
      </w:r>
    </w:p>
    <w:p w:rsidR="0075513A" w:rsidRPr="000F1BA2" w:rsidRDefault="0075513A" w:rsidP="0075513A">
      <w:pPr>
        <w:jc w:val="center"/>
        <w:rPr>
          <w:b/>
          <w:i/>
          <w:color w:val="000000"/>
          <w:spacing w:val="3"/>
          <w:u w:val="single"/>
        </w:rPr>
      </w:pPr>
      <w:r w:rsidRPr="000F1BA2">
        <w:rPr>
          <w:b/>
          <w:color w:val="000000"/>
          <w:spacing w:val="3"/>
        </w:rPr>
        <w:t xml:space="preserve"> -   2 часа  в неделю.</w:t>
      </w:r>
    </w:p>
    <w:p w:rsidR="0075513A" w:rsidRPr="000F1BA2" w:rsidRDefault="0075513A" w:rsidP="0075513A">
      <w:pPr>
        <w:jc w:val="center"/>
        <w:rPr>
          <w:b/>
          <w:i/>
          <w:color w:val="000000"/>
          <w:spacing w:val="3"/>
        </w:rPr>
      </w:pPr>
    </w:p>
    <w:p w:rsidR="0075513A" w:rsidRPr="000F1BA2" w:rsidRDefault="0075513A" w:rsidP="0075513A">
      <w:pPr>
        <w:shd w:val="clear" w:color="auto" w:fill="FFFFFF"/>
        <w:spacing w:line="281" w:lineRule="exact"/>
        <w:ind w:left="900" w:right="-1998" w:firstLine="540"/>
        <w:jc w:val="center"/>
        <w:rPr>
          <w:b/>
          <w:color w:val="000000"/>
          <w:spacing w:val="-9"/>
        </w:rPr>
      </w:pPr>
    </w:p>
    <w:p w:rsidR="0075513A" w:rsidRPr="000F1BA2" w:rsidRDefault="0075513A" w:rsidP="0075513A">
      <w:pPr>
        <w:jc w:val="center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>Седьмой  класс</w:t>
      </w:r>
    </w:p>
    <w:p w:rsidR="0075513A" w:rsidRPr="000F1BA2" w:rsidRDefault="0075513A" w:rsidP="0075513A">
      <w:pPr>
        <w:rPr>
          <w:color w:val="000000"/>
          <w:spacing w:val="3"/>
        </w:rPr>
      </w:pPr>
    </w:p>
    <w:p w:rsidR="0075513A" w:rsidRPr="000F1BA2" w:rsidRDefault="0075513A" w:rsidP="0075513A">
      <w:pPr>
        <w:rPr>
          <w:b/>
          <w:color w:val="000000"/>
          <w:spacing w:val="-9"/>
        </w:rPr>
      </w:pPr>
      <w:r w:rsidRPr="000F1BA2">
        <w:rPr>
          <w:b/>
          <w:color w:val="000000"/>
          <w:spacing w:val="3"/>
        </w:rPr>
        <w:t>Примерные  экзаменационные  выпускные  программы:</w:t>
      </w:r>
      <w:r w:rsidRPr="000F1BA2">
        <w:rPr>
          <w:b/>
          <w:color w:val="000000"/>
          <w:spacing w:val="-9"/>
        </w:rPr>
        <w:t xml:space="preserve">   </w:t>
      </w:r>
    </w:p>
    <w:p w:rsidR="0075513A" w:rsidRPr="000F1BA2" w:rsidRDefault="0075513A" w:rsidP="0075513A">
      <w:pPr>
        <w:rPr>
          <w:b/>
          <w:color w:val="000000"/>
          <w:spacing w:val="-9"/>
        </w:rPr>
      </w:pPr>
      <w:r w:rsidRPr="000F1BA2">
        <w:rPr>
          <w:b/>
          <w:color w:val="000000"/>
          <w:spacing w:val="-9"/>
        </w:rPr>
        <w:t xml:space="preserve">     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-9"/>
        </w:rPr>
      </w:pPr>
      <w:r w:rsidRPr="000F1BA2">
        <w:rPr>
          <w:color w:val="000000"/>
          <w:spacing w:val="-9"/>
        </w:rPr>
        <w:t xml:space="preserve"> 1.  И. С. Бах                 </w:t>
      </w:r>
      <w:proofErr w:type="spellStart"/>
      <w:r w:rsidRPr="000F1BA2">
        <w:rPr>
          <w:color w:val="000000"/>
          <w:spacing w:val="-9"/>
        </w:rPr>
        <w:t>Аллеманда</w:t>
      </w:r>
      <w:proofErr w:type="spellEnd"/>
      <w:r w:rsidRPr="000F1BA2">
        <w:rPr>
          <w:color w:val="000000"/>
          <w:spacing w:val="-9"/>
        </w:rPr>
        <w:t xml:space="preserve"> из Английской сюиты  соль минор(103)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-9"/>
        </w:rPr>
      </w:pPr>
      <w:r w:rsidRPr="000F1BA2">
        <w:rPr>
          <w:color w:val="000000"/>
          <w:spacing w:val="-9"/>
        </w:rPr>
        <w:t xml:space="preserve">      Л. </w:t>
      </w:r>
      <w:proofErr w:type="spellStart"/>
      <w:r w:rsidRPr="000F1BA2">
        <w:rPr>
          <w:color w:val="000000"/>
          <w:spacing w:val="-9"/>
        </w:rPr>
        <w:t>ван</w:t>
      </w:r>
      <w:proofErr w:type="spellEnd"/>
      <w:r w:rsidRPr="000F1BA2">
        <w:rPr>
          <w:color w:val="000000"/>
          <w:spacing w:val="-9"/>
        </w:rPr>
        <w:t xml:space="preserve"> Бетховен      Легкая соната Фа мажор (14)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-9"/>
        </w:rPr>
      </w:pPr>
      <w:r w:rsidRPr="000F1BA2">
        <w:rPr>
          <w:color w:val="000000"/>
          <w:spacing w:val="-9"/>
        </w:rPr>
        <w:t xml:space="preserve">       К.Черни                   Этюд   Ми-бемоль  мажор (112)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-9"/>
        </w:rPr>
      </w:pP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-9"/>
        </w:rPr>
      </w:pPr>
      <w:r w:rsidRPr="000F1BA2">
        <w:rPr>
          <w:color w:val="000000"/>
          <w:spacing w:val="-9"/>
        </w:rPr>
        <w:t xml:space="preserve">  2.  М.Чюрленис          </w:t>
      </w:r>
      <w:proofErr w:type="spellStart"/>
      <w:r w:rsidRPr="000F1BA2">
        <w:rPr>
          <w:color w:val="000000"/>
          <w:spacing w:val="-9"/>
        </w:rPr>
        <w:t>Фугетта</w:t>
      </w:r>
      <w:proofErr w:type="spellEnd"/>
      <w:r w:rsidRPr="000F1BA2">
        <w:rPr>
          <w:color w:val="000000"/>
          <w:spacing w:val="-9"/>
        </w:rPr>
        <w:t xml:space="preserve">  си минор (108)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-9"/>
        </w:rPr>
      </w:pPr>
      <w:r w:rsidRPr="000F1BA2">
        <w:rPr>
          <w:color w:val="000000"/>
          <w:spacing w:val="-9"/>
        </w:rPr>
        <w:t xml:space="preserve">       Д. </w:t>
      </w:r>
      <w:proofErr w:type="spellStart"/>
      <w:r w:rsidRPr="000F1BA2">
        <w:rPr>
          <w:color w:val="000000"/>
          <w:spacing w:val="-9"/>
        </w:rPr>
        <w:t>Скарлатти</w:t>
      </w:r>
      <w:proofErr w:type="spellEnd"/>
      <w:r w:rsidRPr="000F1BA2">
        <w:rPr>
          <w:color w:val="000000"/>
          <w:spacing w:val="-9"/>
        </w:rPr>
        <w:t xml:space="preserve">          Соната  ля  минор (81) 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-9"/>
        </w:rPr>
      </w:pPr>
      <w:r w:rsidRPr="000F1BA2">
        <w:rPr>
          <w:color w:val="000000"/>
          <w:spacing w:val="-9"/>
        </w:rPr>
        <w:t xml:space="preserve">       А. Петров                Полька-галоп (69)</w:t>
      </w:r>
    </w:p>
    <w:p w:rsidR="0075513A" w:rsidRPr="000F1BA2" w:rsidRDefault="0075513A" w:rsidP="0075513A">
      <w:pPr>
        <w:shd w:val="clear" w:color="auto" w:fill="FFFFFF"/>
        <w:spacing w:line="281" w:lineRule="exact"/>
        <w:ind w:right="-1998"/>
        <w:rPr>
          <w:color w:val="000000"/>
          <w:spacing w:val="-9"/>
        </w:rPr>
      </w:pPr>
    </w:p>
    <w:p w:rsidR="0075513A" w:rsidRPr="000F1BA2" w:rsidRDefault="0075513A" w:rsidP="0075513A">
      <w:pPr>
        <w:shd w:val="clear" w:color="auto" w:fill="FFFFFF"/>
        <w:ind w:left="539" w:right="-5" w:firstLine="357"/>
        <w:jc w:val="both"/>
        <w:rPr>
          <w:b/>
          <w:color w:val="000000"/>
        </w:rPr>
      </w:pPr>
      <w:r w:rsidRPr="000F1BA2">
        <w:rPr>
          <w:b/>
          <w:color w:val="000000"/>
          <w:spacing w:val="3"/>
        </w:rPr>
        <w:t xml:space="preserve">Восьмой  и девятый </w:t>
      </w:r>
      <w:r w:rsidRPr="000F1BA2">
        <w:rPr>
          <w:b/>
          <w:color w:val="000000"/>
        </w:rPr>
        <w:t xml:space="preserve"> класс</w:t>
      </w:r>
    </w:p>
    <w:p w:rsidR="0075513A" w:rsidRPr="000F1BA2" w:rsidRDefault="0075513A" w:rsidP="0075513A">
      <w:pPr>
        <w:shd w:val="clear" w:color="auto" w:fill="FFFFFF"/>
        <w:ind w:right="-5" w:firstLine="357"/>
        <w:jc w:val="both"/>
        <w:rPr>
          <w:color w:val="000000"/>
        </w:rPr>
      </w:pPr>
      <w:r w:rsidRPr="000F1BA2">
        <w:rPr>
          <w:color w:val="000000"/>
        </w:rPr>
        <w:t>В восьмом и девятом классах продолжается совершенствование навыков фортепианной игры и накопление репертуара.</w:t>
      </w:r>
    </w:p>
    <w:p w:rsidR="0075513A" w:rsidRPr="000F1BA2" w:rsidRDefault="0075513A" w:rsidP="0075513A">
      <w:pPr>
        <w:tabs>
          <w:tab w:val="left" w:pos="9720"/>
        </w:tabs>
        <w:adjustRightInd w:val="0"/>
        <w:ind w:right="-5" w:firstLine="360"/>
        <w:jc w:val="both"/>
        <w:rPr>
          <w:color w:val="000000"/>
        </w:rPr>
      </w:pPr>
      <w:r w:rsidRPr="000F1BA2">
        <w:rPr>
          <w:color w:val="000000"/>
        </w:rPr>
        <w:t>В этом классе обучаются учащиеся, которые целенаправленно готовятся к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поступлению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в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среднее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профессиональное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 xml:space="preserve">образовательное учреждение. </w:t>
      </w:r>
    </w:p>
    <w:p w:rsidR="0075513A" w:rsidRPr="000F1BA2" w:rsidRDefault="0075513A" w:rsidP="0075513A">
      <w:pPr>
        <w:ind w:right="-5" w:firstLine="360"/>
        <w:jc w:val="both"/>
      </w:pPr>
      <w:r w:rsidRPr="000F1BA2">
        <w:t>В течение учебного года  учащийся должен пройти  8-10 произведений:</w:t>
      </w:r>
    </w:p>
    <w:p w:rsidR="0075513A" w:rsidRPr="000F1BA2" w:rsidRDefault="0075513A" w:rsidP="0075513A">
      <w:pPr>
        <w:ind w:right="-5"/>
      </w:pPr>
      <w:r w:rsidRPr="000F1BA2">
        <w:t xml:space="preserve">     2 </w:t>
      </w:r>
      <w:proofErr w:type="gramStart"/>
      <w:r w:rsidRPr="000F1BA2">
        <w:t>полифонических</w:t>
      </w:r>
      <w:proofErr w:type="gramEnd"/>
      <w:r w:rsidRPr="000F1BA2">
        <w:t xml:space="preserve"> произведения, </w:t>
      </w:r>
    </w:p>
    <w:p w:rsidR="0075513A" w:rsidRPr="000F1BA2" w:rsidRDefault="0075513A" w:rsidP="0075513A">
      <w:pPr>
        <w:ind w:left="360"/>
      </w:pPr>
      <w:r w:rsidRPr="000F1BA2">
        <w:lastRenderedPageBreak/>
        <w:t xml:space="preserve">1-2 произведения  крупной  формы (часть сонаты или вариации), </w:t>
      </w:r>
    </w:p>
    <w:p w:rsidR="0075513A" w:rsidRPr="000F1BA2" w:rsidRDefault="0075513A" w:rsidP="0075513A">
      <w:pPr>
        <w:ind w:left="360"/>
      </w:pPr>
      <w:r w:rsidRPr="000F1BA2">
        <w:t xml:space="preserve">3-4 разнохарактерные пьесы, </w:t>
      </w:r>
    </w:p>
    <w:p w:rsidR="0075513A" w:rsidRPr="000F1BA2" w:rsidRDefault="0075513A" w:rsidP="0075513A">
      <w:pPr>
        <w:ind w:left="360"/>
      </w:pPr>
      <w:r w:rsidRPr="000F1BA2">
        <w:t xml:space="preserve">2  этюда на разные виды техники. </w:t>
      </w:r>
    </w:p>
    <w:p w:rsidR="0075513A" w:rsidRPr="000F1BA2" w:rsidRDefault="0075513A" w:rsidP="0075513A">
      <w:pPr>
        <w:ind w:firstLine="360"/>
        <w:jc w:val="both"/>
      </w:pPr>
      <w:r w:rsidRPr="000F1BA2">
        <w:t>Также  - учащийся за год должен пройти 3-4 произведения по «Ансамблю».</w:t>
      </w:r>
    </w:p>
    <w:p w:rsidR="0075513A" w:rsidRPr="000F1BA2" w:rsidRDefault="0075513A" w:rsidP="0075513A">
      <w:pPr>
        <w:tabs>
          <w:tab w:val="left" w:pos="9540"/>
          <w:tab w:val="left" w:pos="9689"/>
          <w:tab w:val="left" w:pos="9720"/>
        </w:tabs>
        <w:adjustRightInd w:val="0"/>
        <w:ind w:right="-31" w:firstLine="360"/>
        <w:jc w:val="both"/>
        <w:rPr>
          <w:color w:val="000000"/>
          <w:w w:val="98"/>
        </w:rPr>
      </w:pPr>
      <w:r w:rsidRPr="000F1BA2">
        <w:t xml:space="preserve">Ставятся и решаются технические задачи, а также развитие естественной рациональной техники в неразрывной связи с художественным замыслом произведения. Выступление учащихся на школьных мероприятиях, открытых академических концертах. </w:t>
      </w:r>
      <w:r w:rsidRPr="000F1BA2">
        <w:rPr>
          <w:color w:val="000000"/>
        </w:rPr>
        <w:t>Учащиеся играют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два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академических концерта с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отметкой в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конце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каждого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полугодия. Повторяются все виды гамм, аккордов и арпеджио, пройденных со 2 по 8 класс.</w:t>
      </w:r>
    </w:p>
    <w:p w:rsidR="0075513A" w:rsidRPr="000F1BA2" w:rsidRDefault="0075513A" w:rsidP="0075513A">
      <w:pPr>
        <w:ind w:firstLine="360"/>
        <w:jc w:val="both"/>
        <w:rPr>
          <w:color w:val="000000"/>
          <w:w w:val="98"/>
        </w:rPr>
      </w:pPr>
    </w:p>
    <w:p w:rsidR="0075513A" w:rsidRPr="000F1BA2" w:rsidRDefault="0075513A" w:rsidP="0075513A">
      <w:pPr>
        <w:tabs>
          <w:tab w:val="left" w:pos="9540"/>
        </w:tabs>
        <w:adjustRightInd w:val="0"/>
        <w:ind w:right="-31"/>
        <w:jc w:val="center"/>
        <w:rPr>
          <w:bCs/>
          <w:color w:val="000000"/>
        </w:rPr>
      </w:pPr>
    </w:p>
    <w:p w:rsidR="0075513A" w:rsidRPr="000F1BA2" w:rsidRDefault="0075513A" w:rsidP="0075513A">
      <w:pPr>
        <w:jc w:val="center"/>
        <w:rPr>
          <w:b/>
          <w:bCs/>
          <w:i/>
          <w:iCs/>
          <w:u w:val="single"/>
        </w:rPr>
      </w:pPr>
      <w:r w:rsidRPr="000F1BA2">
        <w:rPr>
          <w:b/>
          <w:bCs/>
          <w:i/>
          <w:iCs/>
          <w:u w:val="single"/>
        </w:rPr>
        <w:t>Примерные  программы</w:t>
      </w:r>
    </w:p>
    <w:p w:rsidR="0075513A" w:rsidRPr="000F1BA2" w:rsidRDefault="0075513A" w:rsidP="0075513A">
      <w:pPr>
        <w:jc w:val="center"/>
      </w:pPr>
      <w:r w:rsidRPr="000F1BA2">
        <w:rPr>
          <w:lang w:val="en-US"/>
        </w:rPr>
        <w:t>I</w:t>
      </w:r>
    </w:p>
    <w:p w:rsidR="0075513A" w:rsidRPr="000F1BA2" w:rsidRDefault="0075513A" w:rsidP="0075513A">
      <w:pPr>
        <w:jc w:val="center"/>
      </w:pPr>
    </w:p>
    <w:p w:rsidR="0075513A" w:rsidRPr="000F1BA2" w:rsidRDefault="0075513A" w:rsidP="0075513A">
      <w:r w:rsidRPr="000F1BA2">
        <w:t>1. Бах И.С. «Двухголосная инвенция» фа минор.</w:t>
      </w:r>
    </w:p>
    <w:p w:rsidR="0075513A" w:rsidRPr="000F1BA2" w:rsidRDefault="0075513A" w:rsidP="0075513A">
      <w:r w:rsidRPr="000F1BA2">
        <w:t>2. Бетховен Л. «Соната» соль минор, соч. 49, № 1, 1 часть.</w:t>
      </w:r>
    </w:p>
    <w:p w:rsidR="0075513A" w:rsidRPr="000F1BA2" w:rsidRDefault="0075513A" w:rsidP="0075513A">
      <w:r w:rsidRPr="000F1BA2">
        <w:t xml:space="preserve">3. </w:t>
      </w:r>
      <w:proofErr w:type="spellStart"/>
      <w:r w:rsidRPr="000F1BA2">
        <w:t>Лешгорн</w:t>
      </w:r>
      <w:proofErr w:type="spellEnd"/>
      <w:r w:rsidRPr="000F1BA2">
        <w:t xml:space="preserve">  А. «Этюд» ля мажор, соч. 66.№ 7</w:t>
      </w:r>
    </w:p>
    <w:p w:rsidR="0075513A" w:rsidRPr="000F1BA2" w:rsidRDefault="0075513A" w:rsidP="0075513A">
      <w:r w:rsidRPr="000F1BA2">
        <w:t xml:space="preserve">4. </w:t>
      </w:r>
      <w:proofErr w:type="spellStart"/>
      <w:r w:rsidRPr="000F1BA2">
        <w:t>Назирова</w:t>
      </w:r>
      <w:proofErr w:type="spellEnd"/>
      <w:r w:rsidRPr="000F1BA2">
        <w:t xml:space="preserve"> Э. «Прелюдия» си минор</w:t>
      </w:r>
    </w:p>
    <w:p w:rsidR="0075513A" w:rsidRPr="000F1BA2" w:rsidRDefault="0075513A" w:rsidP="0075513A"/>
    <w:p w:rsidR="0075513A" w:rsidRPr="000F1BA2" w:rsidRDefault="0075513A" w:rsidP="0075513A">
      <w:pPr>
        <w:jc w:val="center"/>
      </w:pPr>
      <w:r w:rsidRPr="000F1BA2">
        <w:rPr>
          <w:lang w:val="en-US"/>
        </w:rPr>
        <w:t>II</w:t>
      </w:r>
    </w:p>
    <w:p w:rsidR="0075513A" w:rsidRPr="000F1BA2" w:rsidRDefault="0075513A" w:rsidP="0075513A">
      <w:pPr>
        <w:jc w:val="center"/>
      </w:pPr>
    </w:p>
    <w:p w:rsidR="0075513A" w:rsidRPr="000F1BA2" w:rsidRDefault="0075513A" w:rsidP="0075513A">
      <w:r w:rsidRPr="000F1BA2">
        <w:t xml:space="preserve">1. Д. </w:t>
      </w:r>
      <w:proofErr w:type="spellStart"/>
      <w:r w:rsidRPr="000F1BA2">
        <w:t>Кабалевский</w:t>
      </w:r>
      <w:proofErr w:type="spellEnd"/>
      <w:r w:rsidRPr="000F1BA2">
        <w:t xml:space="preserve"> «Фуга № 1»</w:t>
      </w:r>
    </w:p>
    <w:p w:rsidR="0075513A" w:rsidRPr="000F1BA2" w:rsidRDefault="0075513A" w:rsidP="0075513A">
      <w:r w:rsidRPr="000F1BA2">
        <w:t xml:space="preserve">2. Ф.Э.Бах «Соната» фа  минор </w:t>
      </w:r>
    </w:p>
    <w:p w:rsidR="0075513A" w:rsidRPr="000F1BA2" w:rsidRDefault="0075513A" w:rsidP="0075513A">
      <w:r w:rsidRPr="000F1BA2">
        <w:t xml:space="preserve"> 3. Р.Шуман «Одинокие цветы».</w:t>
      </w:r>
    </w:p>
    <w:p w:rsidR="0075513A" w:rsidRPr="000F1BA2" w:rsidRDefault="0075513A" w:rsidP="0075513A">
      <w:r w:rsidRPr="000F1BA2">
        <w:t>4. С.Геллер «Этюд» № 3, соч. 47.</w:t>
      </w:r>
    </w:p>
    <w:p w:rsidR="0075513A" w:rsidRPr="000F1BA2" w:rsidRDefault="0075513A" w:rsidP="0075513A"/>
    <w:p w:rsidR="0075513A" w:rsidRPr="000F1BA2" w:rsidRDefault="0075513A" w:rsidP="0075513A">
      <w:pPr>
        <w:jc w:val="center"/>
      </w:pPr>
      <w:r w:rsidRPr="000F1BA2">
        <w:rPr>
          <w:lang w:val="en-US"/>
        </w:rPr>
        <w:t>III</w:t>
      </w:r>
    </w:p>
    <w:p w:rsidR="0075513A" w:rsidRPr="000F1BA2" w:rsidRDefault="0075513A" w:rsidP="0075513A">
      <w:r w:rsidRPr="000F1BA2">
        <w:t xml:space="preserve">1. Бах И.С. «Фантазия» </w:t>
      </w:r>
      <w:proofErr w:type="gramStart"/>
      <w:r w:rsidRPr="000F1BA2">
        <w:t>до</w:t>
      </w:r>
      <w:proofErr w:type="gramEnd"/>
      <w:r w:rsidRPr="000F1BA2">
        <w:t xml:space="preserve"> минор</w:t>
      </w:r>
    </w:p>
    <w:p w:rsidR="0075513A" w:rsidRPr="000F1BA2" w:rsidRDefault="0075513A" w:rsidP="0075513A">
      <w:r w:rsidRPr="000F1BA2">
        <w:t>2. Гайдн Й. «Соната» Ля мажор (вся)</w:t>
      </w:r>
    </w:p>
    <w:p w:rsidR="0075513A" w:rsidRPr="000F1BA2" w:rsidRDefault="0075513A" w:rsidP="0075513A">
      <w:r w:rsidRPr="000F1BA2">
        <w:t xml:space="preserve">3. </w:t>
      </w:r>
      <w:proofErr w:type="spellStart"/>
      <w:r w:rsidRPr="000F1BA2">
        <w:t>Мясковский</w:t>
      </w:r>
      <w:proofErr w:type="spellEnd"/>
      <w:r w:rsidRPr="000F1BA2">
        <w:t xml:space="preserve"> Н. «Причуда»</w:t>
      </w:r>
    </w:p>
    <w:p w:rsidR="0075513A" w:rsidRPr="000F1BA2" w:rsidRDefault="0075513A" w:rsidP="0075513A">
      <w:r w:rsidRPr="000F1BA2">
        <w:t xml:space="preserve">4. </w:t>
      </w:r>
      <w:proofErr w:type="spellStart"/>
      <w:r w:rsidRPr="000F1BA2">
        <w:t>Мошелес</w:t>
      </w:r>
      <w:proofErr w:type="spellEnd"/>
      <w:r w:rsidRPr="000F1BA2">
        <w:t xml:space="preserve"> И. «Этюд» соч. 70 </w:t>
      </w:r>
      <w:proofErr w:type="gramStart"/>
      <w:r w:rsidRPr="000F1BA2">
        <w:t>До</w:t>
      </w:r>
      <w:proofErr w:type="gramEnd"/>
      <w:r w:rsidRPr="000F1BA2">
        <w:t xml:space="preserve"> мажор</w:t>
      </w:r>
    </w:p>
    <w:p w:rsidR="0075513A" w:rsidRPr="000F1BA2" w:rsidRDefault="0075513A" w:rsidP="0075513A"/>
    <w:p w:rsidR="0075513A" w:rsidRPr="000F1BA2" w:rsidRDefault="0075513A" w:rsidP="0075513A">
      <w:pPr>
        <w:jc w:val="center"/>
        <w:rPr>
          <w:b/>
          <w:bCs/>
          <w:i/>
          <w:iCs/>
          <w:u w:val="single"/>
        </w:rPr>
      </w:pPr>
    </w:p>
    <w:p w:rsidR="0075513A" w:rsidRPr="000F1BA2" w:rsidRDefault="0075513A" w:rsidP="0075513A">
      <w:pPr>
        <w:jc w:val="center"/>
      </w:pPr>
      <w:r w:rsidRPr="000F1BA2">
        <w:rPr>
          <w:lang w:val="en-US"/>
        </w:rPr>
        <w:t>IV</w:t>
      </w:r>
    </w:p>
    <w:p w:rsidR="0075513A" w:rsidRPr="000F1BA2" w:rsidRDefault="0075513A" w:rsidP="0075513A">
      <w:pPr>
        <w:jc w:val="center"/>
      </w:pPr>
    </w:p>
    <w:p w:rsidR="0075513A" w:rsidRPr="000F1BA2" w:rsidRDefault="0075513A" w:rsidP="0075513A">
      <w:r w:rsidRPr="000F1BA2">
        <w:t>1. Бах И.С. «Трехголосная инвенция» ля минор.</w:t>
      </w:r>
    </w:p>
    <w:p w:rsidR="0075513A" w:rsidRPr="000F1BA2" w:rsidRDefault="0075513A" w:rsidP="0075513A">
      <w:r w:rsidRPr="000F1BA2">
        <w:t>2. Раков Н. «Сонатина» ми минор 1 часть</w:t>
      </w:r>
    </w:p>
    <w:p w:rsidR="0075513A" w:rsidRPr="000F1BA2" w:rsidRDefault="0075513A" w:rsidP="0075513A">
      <w:r w:rsidRPr="000F1BA2">
        <w:t>3. Лист Ф. «Маленькая пьеса».</w:t>
      </w:r>
    </w:p>
    <w:p w:rsidR="0075513A" w:rsidRPr="000F1BA2" w:rsidRDefault="0075513A" w:rsidP="0075513A">
      <w:r w:rsidRPr="000F1BA2">
        <w:t>4. Герц А. «Этюд» соч. 179, № 9, Ре мажор.</w:t>
      </w:r>
    </w:p>
    <w:p w:rsidR="0075513A" w:rsidRPr="000F1BA2" w:rsidRDefault="0075513A" w:rsidP="0075513A"/>
    <w:p w:rsidR="0075513A" w:rsidRPr="000F1BA2" w:rsidRDefault="0075513A" w:rsidP="0075513A">
      <w:pPr>
        <w:jc w:val="center"/>
      </w:pPr>
      <w:r w:rsidRPr="000F1BA2">
        <w:rPr>
          <w:lang w:val="en-US"/>
        </w:rPr>
        <w:t>V</w:t>
      </w:r>
    </w:p>
    <w:p w:rsidR="0075513A" w:rsidRPr="000F1BA2" w:rsidRDefault="0075513A" w:rsidP="0075513A">
      <w:pPr>
        <w:jc w:val="center"/>
      </w:pPr>
    </w:p>
    <w:p w:rsidR="0075513A" w:rsidRPr="000F1BA2" w:rsidRDefault="0075513A" w:rsidP="0075513A">
      <w:r w:rsidRPr="000F1BA2">
        <w:t>1. Хачатурян А. «Инвенция» фа минор.</w:t>
      </w:r>
    </w:p>
    <w:p w:rsidR="0075513A" w:rsidRPr="000F1BA2" w:rsidRDefault="0075513A" w:rsidP="0075513A">
      <w:r w:rsidRPr="000F1BA2">
        <w:t>2. Гайдн Й. «Соната - партита» № 40, Си Ь мажор.</w:t>
      </w:r>
    </w:p>
    <w:p w:rsidR="0075513A" w:rsidRPr="000F1BA2" w:rsidRDefault="0075513A" w:rsidP="0075513A">
      <w:r w:rsidRPr="000F1BA2">
        <w:t>3. Сибелиус Я. «Гвоздика».</w:t>
      </w:r>
    </w:p>
    <w:p w:rsidR="0075513A" w:rsidRPr="000F1BA2" w:rsidRDefault="0075513A" w:rsidP="0075513A">
      <w:r w:rsidRPr="000F1BA2">
        <w:t xml:space="preserve">4. Черни К. «Этюд» соч. 299, № 5, </w:t>
      </w:r>
      <w:proofErr w:type="gramStart"/>
      <w:r w:rsidRPr="000F1BA2">
        <w:t>До</w:t>
      </w:r>
      <w:proofErr w:type="gramEnd"/>
      <w:r w:rsidRPr="000F1BA2">
        <w:t xml:space="preserve"> мажор.</w:t>
      </w:r>
    </w:p>
    <w:p w:rsidR="0075513A" w:rsidRPr="000F1BA2" w:rsidRDefault="0075513A" w:rsidP="0075513A">
      <w:pPr>
        <w:jc w:val="center"/>
      </w:pPr>
    </w:p>
    <w:p w:rsidR="0075513A" w:rsidRPr="000F1BA2" w:rsidRDefault="0075513A" w:rsidP="0075513A">
      <w:pPr>
        <w:jc w:val="center"/>
        <w:rPr>
          <w:lang w:val="uk-UA"/>
        </w:rPr>
      </w:pPr>
      <w:r w:rsidRPr="000F1BA2">
        <w:rPr>
          <w:lang w:val="en-US"/>
        </w:rPr>
        <w:t>VI</w:t>
      </w:r>
    </w:p>
    <w:p w:rsidR="0075513A" w:rsidRPr="000F1BA2" w:rsidRDefault="0075513A" w:rsidP="0075513A"/>
    <w:p w:rsidR="0075513A" w:rsidRPr="000F1BA2" w:rsidRDefault="0075513A" w:rsidP="0075513A">
      <w:r w:rsidRPr="000F1BA2">
        <w:t>1. Шуман Р. «Маленькая фуга».</w:t>
      </w:r>
    </w:p>
    <w:p w:rsidR="0075513A" w:rsidRPr="000F1BA2" w:rsidRDefault="0075513A" w:rsidP="0075513A">
      <w:r w:rsidRPr="000F1BA2">
        <w:t>2. Бетховен Л.В. «Соната» № 1 фа минор 1 часть</w:t>
      </w:r>
    </w:p>
    <w:p w:rsidR="0075513A" w:rsidRPr="000F1BA2" w:rsidRDefault="0075513A" w:rsidP="0075513A">
      <w:r w:rsidRPr="000F1BA2">
        <w:t xml:space="preserve">3. Глиэр Р. «Прелюдия» ре </w:t>
      </w:r>
      <w:proofErr w:type="spellStart"/>
      <w:r w:rsidRPr="000F1BA2">
        <w:t>ь</w:t>
      </w:r>
      <w:proofErr w:type="spellEnd"/>
      <w:r w:rsidRPr="000F1BA2">
        <w:t xml:space="preserve"> мажор.</w:t>
      </w:r>
    </w:p>
    <w:p w:rsidR="0075513A" w:rsidRPr="000F1BA2" w:rsidRDefault="0075513A" w:rsidP="0075513A">
      <w:r w:rsidRPr="000F1BA2">
        <w:lastRenderedPageBreak/>
        <w:t xml:space="preserve">4. </w:t>
      </w:r>
      <w:proofErr w:type="spellStart"/>
      <w:r w:rsidRPr="000F1BA2">
        <w:t>Лешгорн</w:t>
      </w:r>
      <w:proofErr w:type="spellEnd"/>
      <w:r w:rsidRPr="000F1BA2">
        <w:t xml:space="preserve"> А. «Этюд» соч. 66, № 25.</w:t>
      </w:r>
    </w:p>
    <w:p w:rsidR="0075513A" w:rsidRPr="000F1BA2" w:rsidRDefault="0075513A" w:rsidP="0075513A"/>
    <w:p w:rsidR="0075513A" w:rsidRPr="000F1BA2" w:rsidRDefault="0075513A" w:rsidP="0075513A">
      <w:pPr>
        <w:rPr>
          <w:b/>
          <w:color w:val="000000"/>
          <w:spacing w:val="3"/>
        </w:rPr>
      </w:pPr>
    </w:p>
    <w:p w:rsidR="0075513A" w:rsidRPr="000F1BA2" w:rsidRDefault="0075513A" w:rsidP="0075513A">
      <w:pPr>
        <w:tabs>
          <w:tab w:val="left" w:pos="9540"/>
        </w:tabs>
        <w:adjustRightInd w:val="0"/>
        <w:ind w:right="-31"/>
        <w:jc w:val="center"/>
        <w:rPr>
          <w:b/>
          <w:bCs/>
          <w:color w:val="000000"/>
          <w:w w:val="97"/>
        </w:rPr>
      </w:pPr>
      <w:r w:rsidRPr="000F1BA2">
        <w:rPr>
          <w:b/>
          <w:bCs/>
          <w:color w:val="000000"/>
        </w:rPr>
        <w:t>III. Требования к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уровню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подготовки</w:t>
      </w:r>
      <w:r w:rsidRPr="000F1BA2">
        <w:rPr>
          <w:b/>
          <w:bCs/>
          <w:color w:val="000000"/>
          <w:w w:val="97"/>
        </w:rPr>
        <w:t xml:space="preserve"> </w:t>
      </w:r>
      <w:proofErr w:type="gramStart"/>
      <w:r w:rsidRPr="000F1BA2">
        <w:rPr>
          <w:b/>
          <w:bCs/>
          <w:color w:val="000000"/>
        </w:rPr>
        <w:t>обучающихся</w:t>
      </w:r>
      <w:proofErr w:type="gramEnd"/>
    </w:p>
    <w:p w:rsidR="0075513A" w:rsidRPr="000F1BA2" w:rsidRDefault="0075513A" w:rsidP="0075513A">
      <w:pPr>
        <w:pStyle w:val="25"/>
        <w:spacing w:line="240" w:lineRule="auto"/>
        <w:ind w:firstLine="360"/>
        <w:rPr>
          <w:i/>
          <w:u w:val="single"/>
        </w:rPr>
      </w:pPr>
      <w:r w:rsidRPr="000F1BA2">
        <w:t>Результатом освоения программы «Хоровое пение» в области музыкального инструментального  исполнительства является приобретение обучающимися следующих знаний, умений и навыков: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знания характерных особенностей музыкальных жанров и основных стилистических направлений;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знания музыкальной терминологии;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умения грамотно исполнять музыкальные произведения на фортепиано;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умения самостоятельно разучивать музыкальные произведения различных стилей и жанров;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умения создавать художественный образ при исполнении на фортепиано музыкального произведения;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умения самостоятельно преодолевать технические трудности при разучивании несложного музыкального произведения;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умения по аккомпанированию при исполнении несложных вокальных музыкальных произведений;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навыков чтения с листа несложных музыкальных произведений;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навыков подбора по слуху музыкальных произведений;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первичных навыков в области теоретического анализа исполняемых произведений;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навыков публичных выступлений.</w:t>
      </w:r>
    </w:p>
    <w:p w:rsidR="0075513A" w:rsidRPr="000F1BA2" w:rsidRDefault="0075513A" w:rsidP="0075513A">
      <w:pPr>
        <w:pStyle w:val="25"/>
        <w:spacing w:line="240" w:lineRule="auto"/>
        <w:ind w:firstLine="360"/>
      </w:pPr>
      <w:r w:rsidRPr="000F1BA2">
        <w:t xml:space="preserve">Планируемые результаты освоения обучающимися программы по учебному предмету «Фортепиано» в обязательной части должны отражать: 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стилей, направлений, жанров и форм;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знание художественно – исполнительских возможностей фортепиано;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наличие умений по чтению с листа и транспонированию музыкальных произведений разных жанров и форм, несложных хоровых партитур;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навыки по воспитанию слухового контроля, умению управлять процессом исполнения музыкального произведения;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навыки по использованию музыкально – исполнительских средств выразительности, выполнению анализа исполняемых произведений,  владению различными видами техники исполнительства, использованию художественно оправданных технических приемов;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умение самостоятельно преодолевать технические трудности при разучивании несложного музыкального произведения;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lastRenderedPageBreak/>
        <w:t xml:space="preserve">- умения по аккомпанированию при исполнении несложных вокальных музыкальных произведений; 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75513A" w:rsidRPr="000F1BA2" w:rsidRDefault="0075513A" w:rsidP="0075513A">
      <w:pPr>
        <w:pStyle w:val="25"/>
        <w:spacing w:line="240" w:lineRule="auto"/>
      </w:pPr>
      <w:r w:rsidRPr="000F1BA2"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75513A" w:rsidRPr="000F1BA2" w:rsidRDefault="0075513A" w:rsidP="0075513A">
      <w:pPr>
        <w:jc w:val="center"/>
        <w:rPr>
          <w:b/>
        </w:rPr>
      </w:pPr>
    </w:p>
    <w:p w:rsidR="0075513A" w:rsidRPr="000F1BA2" w:rsidRDefault="0075513A" w:rsidP="0075513A">
      <w:pPr>
        <w:jc w:val="center"/>
        <w:rPr>
          <w:b/>
        </w:rPr>
      </w:pPr>
      <w:r w:rsidRPr="000F1BA2">
        <w:rPr>
          <w:b/>
        </w:rPr>
        <w:t xml:space="preserve">Требования к уровню подготовки </w:t>
      </w:r>
      <w:proofErr w:type="gramStart"/>
      <w:r w:rsidRPr="000F1BA2">
        <w:rPr>
          <w:b/>
        </w:rPr>
        <w:t>обучающихся</w:t>
      </w:r>
      <w:proofErr w:type="gramEnd"/>
      <w:r w:rsidRPr="000F1BA2">
        <w:rPr>
          <w:b/>
        </w:rPr>
        <w:t xml:space="preserve"> по классам</w:t>
      </w:r>
    </w:p>
    <w:p w:rsidR="0075513A" w:rsidRPr="000F1BA2" w:rsidRDefault="0075513A" w:rsidP="0075513A">
      <w:pPr>
        <w:adjustRightInd w:val="0"/>
        <w:ind w:left="539" w:right="-31" w:firstLine="357"/>
        <w:jc w:val="both"/>
        <w:rPr>
          <w:color w:val="000000"/>
          <w:w w:val="98"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center"/>
        <w:rPr>
          <w:b/>
        </w:rPr>
      </w:pPr>
      <w:r w:rsidRPr="000F1BA2">
        <w:rPr>
          <w:b/>
        </w:rPr>
        <w:t>1 класс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center"/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>Учащийся должен знать:</w:t>
      </w:r>
    </w:p>
    <w:p w:rsidR="0075513A" w:rsidRPr="000F1BA2" w:rsidRDefault="0075513A" w:rsidP="0075513A">
      <w:pPr>
        <w:numPr>
          <w:ilvl w:val="0"/>
          <w:numId w:val="2"/>
        </w:numPr>
        <w:tabs>
          <w:tab w:val="clear" w:pos="0"/>
          <w:tab w:val="left" w:pos="360"/>
          <w:tab w:val="num" w:pos="720"/>
        </w:tabs>
        <w:suppressAutoHyphens/>
        <w:ind w:left="360" w:right="-31"/>
        <w:jc w:val="both"/>
      </w:pPr>
      <w:r w:rsidRPr="000F1BA2">
        <w:t>строение инструмента, его выразительные возможности;</w:t>
      </w:r>
    </w:p>
    <w:p w:rsidR="0075513A" w:rsidRPr="000F1BA2" w:rsidRDefault="0075513A" w:rsidP="0075513A">
      <w:pPr>
        <w:numPr>
          <w:ilvl w:val="0"/>
          <w:numId w:val="2"/>
        </w:numPr>
        <w:tabs>
          <w:tab w:val="clear" w:pos="0"/>
          <w:tab w:val="left" w:pos="360"/>
          <w:tab w:val="num" w:pos="720"/>
        </w:tabs>
        <w:suppressAutoHyphens/>
        <w:ind w:left="360" w:right="-31"/>
        <w:jc w:val="both"/>
      </w:pPr>
      <w:r w:rsidRPr="000F1BA2">
        <w:t>ноты и их расположение на клавиатуре;</w:t>
      </w:r>
    </w:p>
    <w:p w:rsidR="0075513A" w:rsidRPr="000F1BA2" w:rsidRDefault="0075513A" w:rsidP="0075513A">
      <w:pPr>
        <w:numPr>
          <w:ilvl w:val="0"/>
          <w:numId w:val="2"/>
        </w:numPr>
        <w:tabs>
          <w:tab w:val="clear" w:pos="0"/>
          <w:tab w:val="left" w:pos="360"/>
          <w:tab w:val="num" w:pos="720"/>
        </w:tabs>
        <w:suppressAutoHyphens/>
        <w:ind w:left="360" w:right="-31"/>
        <w:jc w:val="both"/>
      </w:pPr>
      <w:r w:rsidRPr="000F1BA2">
        <w:t xml:space="preserve">основы нотной грамоты; </w:t>
      </w:r>
    </w:p>
    <w:p w:rsidR="0075513A" w:rsidRPr="000F1BA2" w:rsidRDefault="0075513A" w:rsidP="0075513A">
      <w:pPr>
        <w:numPr>
          <w:ilvl w:val="0"/>
          <w:numId w:val="2"/>
        </w:numPr>
        <w:tabs>
          <w:tab w:val="clear" w:pos="0"/>
          <w:tab w:val="left" w:pos="360"/>
          <w:tab w:val="num" w:pos="720"/>
        </w:tabs>
        <w:suppressAutoHyphens/>
        <w:ind w:left="360" w:right="-31"/>
        <w:jc w:val="both"/>
      </w:pPr>
      <w:r w:rsidRPr="000F1BA2">
        <w:t xml:space="preserve">правила посадки за инструментом, положение корпуса, рук, ног; </w:t>
      </w:r>
    </w:p>
    <w:p w:rsidR="0075513A" w:rsidRPr="000F1BA2" w:rsidRDefault="0075513A" w:rsidP="0075513A">
      <w:pPr>
        <w:numPr>
          <w:ilvl w:val="0"/>
          <w:numId w:val="2"/>
        </w:numPr>
        <w:tabs>
          <w:tab w:val="clear" w:pos="0"/>
          <w:tab w:val="left" w:pos="360"/>
          <w:tab w:val="num" w:pos="720"/>
        </w:tabs>
        <w:suppressAutoHyphens/>
        <w:ind w:left="360" w:right="-31"/>
        <w:jc w:val="both"/>
        <w:rPr>
          <w:b/>
          <w:i/>
        </w:rPr>
      </w:pPr>
      <w:r w:rsidRPr="000F1BA2">
        <w:t xml:space="preserve">основные способы </w:t>
      </w:r>
      <w:proofErr w:type="spellStart"/>
      <w:r w:rsidRPr="000F1BA2">
        <w:t>звукоизвлечения</w:t>
      </w:r>
      <w:proofErr w:type="spellEnd"/>
      <w:r w:rsidRPr="000F1BA2">
        <w:t>.</w:t>
      </w:r>
    </w:p>
    <w:p w:rsidR="0075513A" w:rsidRPr="000F1BA2" w:rsidRDefault="0075513A" w:rsidP="0075513A">
      <w:pPr>
        <w:tabs>
          <w:tab w:val="left" w:pos="360"/>
          <w:tab w:val="left" w:pos="729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  <w:tab w:val="left" w:pos="7290"/>
        </w:tabs>
        <w:ind w:left="360" w:right="-31" w:hanging="360"/>
        <w:jc w:val="both"/>
      </w:pPr>
      <w:r w:rsidRPr="000F1BA2">
        <w:rPr>
          <w:b/>
          <w:i/>
        </w:rPr>
        <w:t>Уметь:</w:t>
      </w:r>
      <w:r w:rsidRPr="000F1BA2">
        <w:rPr>
          <w:b/>
          <w:i/>
        </w:rPr>
        <w:tab/>
      </w:r>
    </w:p>
    <w:p w:rsidR="0075513A" w:rsidRPr="000F1BA2" w:rsidRDefault="0075513A" w:rsidP="0075513A">
      <w:pPr>
        <w:numPr>
          <w:ilvl w:val="0"/>
          <w:numId w:val="2"/>
        </w:numPr>
        <w:tabs>
          <w:tab w:val="clear" w:pos="0"/>
          <w:tab w:val="left" w:pos="360"/>
          <w:tab w:val="num" w:pos="720"/>
        </w:tabs>
        <w:suppressAutoHyphens/>
        <w:ind w:left="360" w:right="-31"/>
        <w:jc w:val="both"/>
      </w:pPr>
      <w:r w:rsidRPr="000F1BA2">
        <w:t>правильно и удобно сидеть за инструментом;</w:t>
      </w:r>
    </w:p>
    <w:p w:rsidR="0075513A" w:rsidRPr="000F1BA2" w:rsidRDefault="0075513A" w:rsidP="0075513A">
      <w:pPr>
        <w:numPr>
          <w:ilvl w:val="0"/>
          <w:numId w:val="2"/>
        </w:numPr>
        <w:tabs>
          <w:tab w:val="clear" w:pos="0"/>
          <w:tab w:val="left" w:pos="360"/>
          <w:tab w:val="num" w:pos="720"/>
        </w:tabs>
        <w:suppressAutoHyphens/>
        <w:ind w:left="360" w:right="-31"/>
        <w:jc w:val="both"/>
      </w:pPr>
      <w:r w:rsidRPr="000F1BA2">
        <w:t>контролировать свободу аппарата;</w:t>
      </w:r>
    </w:p>
    <w:p w:rsidR="0075513A" w:rsidRPr="000F1BA2" w:rsidRDefault="0075513A" w:rsidP="0075513A">
      <w:pPr>
        <w:numPr>
          <w:ilvl w:val="0"/>
          <w:numId w:val="2"/>
        </w:numPr>
        <w:tabs>
          <w:tab w:val="clear" w:pos="0"/>
          <w:tab w:val="left" w:pos="360"/>
          <w:tab w:val="num" w:pos="720"/>
        </w:tabs>
        <w:suppressAutoHyphens/>
        <w:ind w:left="360" w:right="-31"/>
        <w:jc w:val="both"/>
      </w:pPr>
      <w:r w:rsidRPr="000F1BA2">
        <w:t>воспроизводить ритмические рисунки в простых размерах;</w:t>
      </w:r>
    </w:p>
    <w:p w:rsidR="0075513A" w:rsidRPr="000F1BA2" w:rsidRDefault="0075513A" w:rsidP="0075513A">
      <w:pPr>
        <w:numPr>
          <w:ilvl w:val="0"/>
          <w:numId w:val="2"/>
        </w:numPr>
        <w:tabs>
          <w:tab w:val="clear" w:pos="0"/>
          <w:tab w:val="left" w:pos="360"/>
          <w:tab w:val="num" w:pos="720"/>
        </w:tabs>
        <w:suppressAutoHyphens/>
        <w:ind w:left="360" w:right="-31"/>
        <w:jc w:val="both"/>
      </w:pPr>
      <w:r w:rsidRPr="000F1BA2">
        <w:t xml:space="preserve">осмысленно воспринимать, разбирать и выучивать нотный текст; </w:t>
      </w:r>
    </w:p>
    <w:p w:rsidR="0075513A" w:rsidRPr="000F1BA2" w:rsidRDefault="0075513A" w:rsidP="0075513A">
      <w:pPr>
        <w:numPr>
          <w:ilvl w:val="0"/>
          <w:numId w:val="2"/>
        </w:numPr>
        <w:tabs>
          <w:tab w:val="clear" w:pos="0"/>
          <w:tab w:val="left" w:pos="360"/>
          <w:tab w:val="num" w:pos="720"/>
        </w:tabs>
        <w:suppressAutoHyphens/>
        <w:ind w:left="360" w:right="-31"/>
        <w:jc w:val="both"/>
      </w:pPr>
      <w:r w:rsidRPr="000F1BA2">
        <w:t>эмоционально воспринимать музыки;</w:t>
      </w:r>
    </w:p>
    <w:p w:rsidR="0075513A" w:rsidRPr="000F1BA2" w:rsidRDefault="0075513A" w:rsidP="0075513A">
      <w:pPr>
        <w:numPr>
          <w:ilvl w:val="0"/>
          <w:numId w:val="2"/>
        </w:numPr>
        <w:tabs>
          <w:tab w:val="clear" w:pos="0"/>
          <w:tab w:val="left" w:pos="360"/>
          <w:tab w:val="num" w:pos="720"/>
        </w:tabs>
        <w:suppressAutoHyphens/>
        <w:ind w:left="360" w:right="-31"/>
        <w:jc w:val="both"/>
      </w:pPr>
      <w:r w:rsidRPr="000F1BA2">
        <w:t>передавать характер музыкального произведения.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>Иметь навыки:</w:t>
      </w:r>
    </w:p>
    <w:p w:rsidR="0075513A" w:rsidRPr="000F1BA2" w:rsidRDefault="0075513A" w:rsidP="0075513A">
      <w:pPr>
        <w:numPr>
          <w:ilvl w:val="0"/>
          <w:numId w:val="17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формирование комплекса специальных навыков: </w:t>
      </w:r>
      <w:proofErr w:type="spellStart"/>
      <w:r w:rsidRPr="000F1BA2">
        <w:t>звуковысотного</w:t>
      </w:r>
      <w:proofErr w:type="spellEnd"/>
      <w:r w:rsidRPr="000F1BA2">
        <w:t xml:space="preserve"> слуха; ладового чувства, элементарного чувства ритма.</w:t>
      </w:r>
    </w:p>
    <w:p w:rsidR="0075513A" w:rsidRPr="000F1BA2" w:rsidRDefault="0075513A" w:rsidP="0075513A">
      <w:pPr>
        <w:widowControl w:val="0"/>
        <w:numPr>
          <w:ilvl w:val="0"/>
          <w:numId w:val="17"/>
        </w:numPr>
        <w:tabs>
          <w:tab w:val="left" w:pos="360"/>
        </w:tabs>
        <w:suppressAutoHyphens/>
        <w:ind w:left="360" w:right="-31"/>
        <w:jc w:val="both"/>
      </w:pPr>
      <w:r w:rsidRPr="000F1BA2">
        <w:t>формирование музыкально-исполнительских навыков;</w:t>
      </w:r>
    </w:p>
    <w:p w:rsidR="0075513A" w:rsidRPr="000F1BA2" w:rsidRDefault="0075513A" w:rsidP="0075513A">
      <w:pPr>
        <w:numPr>
          <w:ilvl w:val="0"/>
          <w:numId w:val="17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проявление интереса к музыкальным знаниям; </w:t>
      </w:r>
    </w:p>
    <w:p w:rsidR="0075513A" w:rsidRPr="000F1BA2" w:rsidRDefault="0075513A" w:rsidP="0075513A">
      <w:pPr>
        <w:numPr>
          <w:ilvl w:val="0"/>
          <w:numId w:val="17"/>
        </w:numPr>
        <w:tabs>
          <w:tab w:val="left" w:pos="360"/>
        </w:tabs>
        <w:suppressAutoHyphens/>
        <w:ind w:left="360" w:right="-31"/>
        <w:jc w:val="both"/>
      </w:pPr>
      <w:r w:rsidRPr="000F1BA2">
        <w:t>культуры поведения на сцене.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rPr>
          <w:b/>
          <w:bCs/>
        </w:rPr>
      </w:pPr>
    </w:p>
    <w:p w:rsidR="0075513A" w:rsidRPr="000F1BA2" w:rsidRDefault="0075513A" w:rsidP="0075513A">
      <w:pPr>
        <w:ind w:left="540" w:right="-31" w:firstLine="360"/>
        <w:jc w:val="center"/>
        <w:rPr>
          <w:b/>
          <w:bCs/>
        </w:rPr>
      </w:pPr>
      <w:r w:rsidRPr="000F1BA2">
        <w:rPr>
          <w:b/>
          <w:bCs/>
        </w:rPr>
        <w:t xml:space="preserve">2 класс </w:t>
      </w:r>
    </w:p>
    <w:p w:rsidR="0075513A" w:rsidRPr="000F1BA2" w:rsidRDefault="0075513A" w:rsidP="0075513A">
      <w:pPr>
        <w:ind w:left="540" w:right="-31" w:firstLine="360"/>
        <w:rPr>
          <w:b/>
          <w:bCs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>Учащийся должен знать:</w:t>
      </w:r>
    </w:p>
    <w:p w:rsidR="0075513A" w:rsidRPr="000F1BA2" w:rsidRDefault="0075513A" w:rsidP="0075513A">
      <w:pPr>
        <w:numPr>
          <w:ilvl w:val="0"/>
          <w:numId w:val="14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закрепление основ нотной грамоты; </w:t>
      </w:r>
    </w:p>
    <w:p w:rsidR="0075513A" w:rsidRPr="000F1BA2" w:rsidRDefault="0075513A" w:rsidP="0075513A">
      <w:pPr>
        <w:numPr>
          <w:ilvl w:val="0"/>
          <w:numId w:val="14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приемы организации пианистического аппарата; </w:t>
      </w:r>
    </w:p>
    <w:p w:rsidR="0075513A" w:rsidRPr="000F1BA2" w:rsidRDefault="0075513A" w:rsidP="0075513A">
      <w:pPr>
        <w:numPr>
          <w:ilvl w:val="0"/>
          <w:numId w:val="14"/>
        </w:numPr>
        <w:tabs>
          <w:tab w:val="left" w:pos="360"/>
        </w:tabs>
        <w:suppressAutoHyphens/>
        <w:ind w:left="360" w:right="-31"/>
        <w:jc w:val="both"/>
      </w:pPr>
      <w:r w:rsidRPr="000F1BA2">
        <w:t>основные музыкальные термины.</w:t>
      </w:r>
    </w:p>
    <w:p w:rsidR="0075513A" w:rsidRPr="000F1BA2" w:rsidRDefault="0075513A" w:rsidP="0075513A">
      <w:pPr>
        <w:tabs>
          <w:tab w:val="left" w:pos="360"/>
          <w:tab w:val="left" w:pos="729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  <w:tab w:val="left" w:pos="7290"/>
        </w:tabs>
        <w:ind w:left="360" w:right="-31" w:hanging="360"/>
        <w:jc w:val="both"/>
      </w:pPr>
      <w:r w:rsidRPr="000F1BA2">
        <w:rPr>
          <w:b/>
          <w:i/>
        </w:rPr>
        <w:t>Уметь:</w:t>
      </w:r>
      <w:r w:rsidRPr="000F1BA2">
        <w:rPr>
          <w:b/>
          <w:i/>
        </w:rPr>
        <w:tab/>
      </w:r>
    </w:p>
    <w:p w:rsidR="0075513A" w:rsidRPr="000F1BA2" w:rsidRDefault="0075513A" w:rsidP="0075513A">
      <w:pPr>
        <w:numPr>
          <w:ilvl w:val="0"/>
          <w:numId w:val="14"/>
        </w:numPr>
        <w:tabs>
          <w:tab w:val="left" w:pos="360"/>
        </w:tabs>
        <w:suppressAutoHyphens/>
        <w:ind w:left="360" w:right="-31"/>
        <w:jc w:val="both"/>
      </w:pPr>
      <w:r w:rsidRPr="000F1BA2">
        <w:t>читать с листа легкий текст;</w:t>
      </w:r>
    </w:p>
    <w:p w:rsidR="0075513A" w:rsidRPr="000F1BA2" w:rsidRDefault="0075513A" w:rsidP="0075513A">
      <w:pPr>
        <w:numPr>
          <w:ilvl w:val="0"/>
          <w:numId w:val="14"/>
        </w:numPr>
        <w:tabs>
          <w:tab w:val="left" w:pos="360"/>
        </w:tabs>
        <w:suppressAutoHyphens/>
        <w:ind w:left="360" w:right="-31"/>
        <w:jc w:val="both"/>
      </w:pPr>
      <w:r w:rsidRPr="000F1BA2">
        <w:t>различать музыкальные формы и жанры;</w:t>
      </w:r>
    </w:p>
    <w:p w:rsidR="0075513A" w:rsidRPr="000F1BA2" w:rsidRDefault="0075513A" w:rsidP="0075513A">
      <w:pPr>
        <w:numPr>
          <w:ilvl w:val="0"/>
          <w:numId w:val="14"/>
        </w:numPr>
        <w:tabs>
          <w:tab w:val="left" w:pos="360"/>
        </w:tabs>
        <w:suppressAutoHyphens/>
        <w:ind w:left="360" w:right="-31"/>
        <w:jc w:val="both"/>
      </w:pPr>
      <w:r w:rsidRPr="000F1BA2">
        <w:t>развитие умения слушать мелодическую линию;</w:t>
      </w:r>
    </w:p>
    <w:p w:rsidR="0075513A" w:rsidRPr="000F1BA2" w:rsidRDefault="0075513A" w:rsidP="0075513A">
      <w:pPr>
        <w:numPr>
          <w:ilvl w:val="0"/>
          <w:numId w:val="14"/>
        </w:numPr>
        <w:tabs>
          <w:tab w:val="left" w:pos="360"/>
        </w:tabs>
        <w:suppressAutoHyphens/>
        <w:ind w:left="360" w:right="-31"/>
        <w:jc w:val="both"/>
      </w:pPr>
      <w:r w:rsidRPr="000F1BA2">
        <w:t>продолжение работы над выразительностью;</w:t>
      </w:r>
    </w:p>
    <w:p w:rsidR="0075513A" w:rsidRPr="000F1BA2" w:rsidRDefault="0075513A" w:rsidP="0075513A">
      <w:pPr>
        <w:numPr>
          <w:ilvl w:val="0"/>
          <w:numId w:val="14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выразительно исполнить музыкальные произведения; </w:t>
      </w:r>
    </w:p>
    <w:p w:rsidR="0075513A" w:rsidRPr="000F1BA2" w:rsidRDefault="0075513A" w:rsidP="0075513A">
      <w:pPr>
        <w:numPr>
          <w:ilvl w:val="0"/>
          <w:numId w:val="14"/>
        </w:numPr>
        <w:tabs>
          <w:tab w:val="left" w:pos="360"/>
        </w:tabs>
        <w:suppressAutoHyphens/>
        <w:ind w:left="360" w:right="-31"/>
        <w:jc w:val="both"/>
      </w:pPr>
      <w:r w:rsidRPr="000F1BA2">
        <w:t>эмоционально воспринимать музыку;</w:t>
      </w:r>
    </w:p>
    <w:p w:rsidR="0075513A" w:rsidRPr="000F1BA2" w:rsidRDefault="0075513A" w:rsidP="0075513A">
      <w:pPr>
        <w:numPr>
          <w:ilvl w:val="0"/>
          <w:numId w:val="14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передать характер музыкального произведения в исполнении; </w:t>
      </w:r>
    </w:p>
    <w:p w:rsidR="0075513A" w:rsidRPr="000F1BA2" w:rsidRDefault="0075513A" w:rsidP="0075513A">
      <w:pPr>
        <w:numPr>
          <w:ilvl w:val="0"/>
          <w:numId w:val="14"/>
        </w:numPr>
        <w:tabs>
          <w:tab w:val="left" w:pos="360"/>
        </w:tabs>
        <w:suppressAutoHyphens/>
        <w:ind w:left="360" w:right="-31"/>
        <w:jc w:val="both"/>
      </w:pPr>
      <w:r w:rsidRPr="000F1BA2">
        <w:lastRenderedPageBreak/>
        <w:t xml:space="preserve">совершенствовать виды исполнения: нон легато, легато, стаккато. 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>Иметь навыки: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</w:pPr>
      <w:r w:rsidRPr="000F1BA2">
        <w:t>закрепление музыкально-исполнительских навыков;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</w:pPr>
      <w:r w:rsidRPr="000F1BA2">
        <w:t>проявление устойчивого интереса к музыкальным занятиям;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развитие навыков </w:t>
      </w:r>
      <w:proofErr w:type="gramStart"/>
      <w:r w:rsidRPr="000F1BA2">
        <w:t>совместного</w:t>
      </w:r>
      <w:proofErr w:type="gramEnd"/>
      <w:r w:rsidRPr="000F1BA2">
        <w:t xml:space="preserve"> </w:t>
      </w:r>
      <w:proofErr w:type="spellStart"/>
      <w:r w:rsidRPr="000F1BA2">
        <w:t>музицирования</w:t>
      </w:r>
      <w:proofErr w:type="spellEnd"/>
      <w:r w:rsidRPr="000F1BA2">
        <w:t xml:space="preserve">; 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  <w:rPr>
          <w:b/>
          <w:bCs/>
        </w:rPr>
      </w:pPr>
      <w:r w:rsidRPr="000F1BA2">
        <w:t xml:space="preserve">подготовки к концертному выступлению. </w:t>
      </w:r>
    </w:p>
    <w:p w:rsidR="0075513A" w:rsidRPr="000F1BA2" w:rsidRDefault="0075513A" w:rsidP="0075513A">
      <w:pPr>
        <w:ind w:left="540" w:right="-31" w:firstLine="360"/>
        <w:jc w:val="center"/>
        <w:rPr>
          <w:b/>
          <w:bCs/>
        </w:rPr>
      </w:pPr>
    </w:p>
    <w:p w:rsidR="0075513A" w:rsidRPr="000F1BA2" w:rsidRDefault="0075513A" w:rsidP="0075513A">
      <w:pPr>
        <w:ind w:left="540" w:right="-31" w:firstLine="360"/>
        <w:jc w:val="center"/>
      </w:pPr>
      <w:r w:rsidRPr="000F1BA2">
        <w:rPr>
          <w:b/>
          <w:bCs/>
        </w:rPr>
        <w:t xml:space="preserve">3 класс </w:t>
      </w:r>
    </w:p>
    <w:p w:rsidR="0075513A" w:rsidRPr="000F1BA2" w:rsidRDefault="0075513A" w:rsidP="0075513A">
      <w:pPr>
        <w:ind w:left="540" w:right="-31" w:firstLine="360"/>
        <w:jc w:val="both"/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 xml:space="preserve">Учащийся должен знать: 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продолжение совершенствования требований 2 класса; 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основные виды техники; 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</w:pPr>
      <w:r w:rsidRPr="000F1BA2">
        <w:t>соответствующие музыкальные формы произведений;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</w:pPr>
      <w:r w:rsidRPr="000F1BA2">
        <w:t>первоначальные навыки анализа изучаемых произведений;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  <w:rPr>
          <w:b/>
          <w:i/>
        </w:rPr>
      </w:pPr>
      <w:r w:rsidRPr="000F1BA2">
        <w:t xml:space="preserve">совершенствование навыков </w:t>
      </w:r>
      <w:proofErr w:type="gramStart"/>
      <w:r w:rsidRPr="000F1BA2">
        <w:t>совместного</w:t>
      </w:r>
      <w:proofErr w:type="gramEnd"/>
      <w:r w:rsidRPr="000F1BA2">
        <w:t xml:space="preserve"> </w:t>
      </w:r>
      <w:proofErr w:type="spellStart"/>
      <w:r w:rsidRPr="000F1BA2">
        <w:t>музицирования</w:t>
      </w:r>
      <w:proofErr w:type="spellEnd"/>
      <w:r w:rsidRPr="000F1BA2">
        <w:t>.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</w:pPr>
      <w:r w:rsidRPr="000F1BA2">
        <w:rPr>
          <w:b/>
          <w:i/>
        </w:rPr>
        <w:t>Уметь: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владеть основными техническими формулами; 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</w:pPr>
      <w:r w:rsidRPr="000F1BA2">
        <w:t>совершенствовать исполнительскую технику;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анализировать исполняемое произведение; 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</w:pPr>
      <w:r w:rsidRPr="000F1BA2">
        <w:t>читать с листа легкий текст;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</w:pPr>
      <w:r w:rsidRPr="000F1BA2">
        <w:t>эмоционально воспринимать музыку;</w:t>
      </w:r>
    </w:p>
    <w:p w:rsidR="0075513A" w:rsidRPr="000F1BA2" w:rsidRDefault="0075513A" w:rsidP="0075513A">
      <w:pPr>
        <w:numPr>
          <w:ilvl w:val="0"/>
          <w:numId w:val="12"/>
        </w:numPr>
        <w:tabs>
          <w:tab w:val="left" w:pos="360"/>
        </w:tabs>
        <w:suppressAutoHyphens/>
        <w:ind w:left="360" w:right="-31"/>
        <w:jc w:val="both"/>
      </w:pPr>
      <w:r w:rsidRPr="000F1BA2">
        <w:t>сочинять простейшие мелодии.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>Иметь навыки:</w:t>
      </w:r>
    </w:p>
    <w:p w:rsidR="0075513A" w:rsidRPr="000F1BA2" w:rsidRDefault="0075513A" w:rsidP="0075513A">
      <w:pPr>
        <w:numPr>
          <w:ilvl w:val="0"/>
          <w:numId w:val="16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самостоятельного разбора нотного текста; </w:t>
      </w:r>
    </w:p>
    <w:p w:rsidR="0075513A" w:rsidRPr="000F1BA2" w:rsidRDefault="0075513A" w:rsidP="0075513A">
      <w:pPr>
        <w:numPr>
          <w:ilvl w:val="0"/>
          <w:numId w:val="16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работы над основными видами техники; </w:t>
      </w:r>
    </w:p>
    <w:p w:rsidR="0075513A" w:rsidRPr="000F1BA2" w:rsidRDefault="0075513A" w:rsidP="0075513A">
      <w:pPr>
        <w:numPr>
          <w:ilvl w:val="0"/>
          <w:numId w:val="16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выполнения художественных и технических задач при исполнении выученных произведений; </w:t>
      </w:r>
    </w:p>
    <w:p w:rsidR="0075513A" w:rsidRPr="000F1BA2" w:rsidRDefault="0075513A" w:rsidP="0075513A">
      <w:pPr>
        <w:numPr>
          <w:ilvl w:val="0"/>
          <w:numId w:val="16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концертного выступления; </w:t>
      </w:r>
    </w:p>
    <w:p w:rsidR="0075513A" w:rsidRPr="000F1BA2" w:rsidRDefault="0075513A" w:rsidP="0075513A">
      <w:pPr>
        <w:numPr>
          <w:ilvl w:val="0"/>
          <w:numId w:val="16"/>
        </w:numPr>
        <w:tabs>
          <w:tab w:val="left" w:pos="360"/>
        </w:tabs>
        <w:suppressAutoHyphens/>
        <w:ind w:left="360" w:right="-31"/>
      </w:pPr>
      <w:r w:rsidRPr="000F1BA2">
        <w:t>совершенствовать навыки чтения с листа, подбора по слуху.</w:t>
      </w:r>
    </w:p>
    <w:p w:rsidR="0075513A" w:rsidRPr="000F1BA2" w:rsidRDefault="0075513A" w:rsidP="0075513A">
      <w:pPr>
        <w:ind w:left="540" w:right="-31" w:firstLine="360"/>
      </w:pPr>
    </w:p>
    <w:p w:rsidR="0075513A" w:rsidRPr="000F1BA2" w:rsidRDefault="0075513A" w:rsidP="0075513A">
      <w:pPr>
        <w:ind w:left="540" w:right="-31" w:firstLine="360"/>
        <w:jc w:val="center"/>
        <w:rPr>
          <w:b/>
          <w:bCs/>
        </w:rPr>
      </w:pPr>
    </w:p>
    <w:p w:rsidR="0075513A" w:rsidRPr="000F1BA2" w:rsidRDefault="0075513A" w:rsidP="0075513A">
      <w:pPr>
        <w:ind w:left="540" w:right="-31" w:firstLine="360"/>
        <w:jc w:val="center"/>
        <w:rPr>
          <w:b/>
          <w:bCs/>
        </w:rPr>
      </w:pPr>
    </w:p>
    <w:p w:rsidR="0075513A" w:rsidRPr="000F1BA2" w:rsidRDefault="0075513A" w:rsidP="0075513A">
      <w:pPr>
        <w:ind w:left="540" w:right="-31" w:firstLine="360"/>
        <w:jc w:val="center"/>
        <w:rPr>
          <w:b/>
          <w:bCs/>
        </w:rPr>
      </w:pPr>
    </w:p>
    <w:p w:rsidR="0075513A" w:rsidRPr="000F1BA2" w:rsidRDefault="0075513A" w:rsidP="0075513A">
      <w:pPr>
        <w:ind w:left="540" w:right="-31" w:firstLine="360"/>
        <w:jc w:val="center"/>
        <w:rPr>
          <w:b/>
          <w:bCs/>
        </w:rPr>
      </w:pPr>
      <w:r w:rsidRPr="000F1BA2">
        <w:rPr>
          <w:b/>
          <w:bCs/>
        </w:rPr>
        <w:t xml:space="preserve">4 класс </w:t>
      </w:r>
    </w:p>
    <w:p w:rsidR="0075513A" w:rsidRPr="000F1BA2" w:rsidRDefault="0075513A" w:rsidP="0075513A">
      <w:pPr>
        <w:ind w:left="540" w:right="-31" w:firstLine="360"/>
        <w:jc w:val="center"/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 xml:space="preserve">Учащийся должен знать: </w:t>
      </w:r>
    </w:p>
    <w:p w:rsidR="0075513A" w:rsidRPr="000F1BA2" w:rsidRDefault="0075513A" w:rsidP="0075513A">
      <w:pPr>
        <w:numPr>
          <w:ilvl w:val="0"/>
          <w:numId w:val="20"/>
        </w:numPr>
        <w:tabs>
          <w:tab w:val="left" w:pos="360"/>
        </w:tabs>
        <w:suppressAutoHyphens/>
        <w:ind w:left="360" w:right="-31"/>
        <w:jc w:val="both"/>
        <w:rPr>
          <w:b/>
          <w:i/>
        </w:rPr>
      </w:pPr>
      <w:r w:rsidRPr="000F1BA2">
        <w:t>строение музыкальных фраз, простых форм.</w:t>
      </w:r>
    </w:p>
    <w:p w:rsidR="0075513A" w:rsidRPr="000F1BA2" w:rsidRDefault="0075513A" w:rsidP="0075513A">
      <w:pPr>
        <w:numPr>
          <w:ilvl w:val="0"/>
          <w:numId w:val="20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понимать содержание и средства художественной выразительности для воплощения музыкальных образов; </w:t>
      </w:r>
    </w:p>
    <w:p w:rsidR="0075513A" w:rsidRPr="000F1BA2" w:rsidRDefault="0075513A" w:rsidP="0075513A">
      <w:pPr>
        <w:numPr>
          <w:ilvl w:val="0"/>
          <w:numId w:val="20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основные аппликатурные формулы; </w:t>
      </w:r>
    </w:p>
    <w:p w:rsidR="0075513A" w:rsidRPr="000F1BA2" w:rsidRDefault="0075513A" w:rsidP="0075513A">
      <w:pPr>
        <w:numPr>
          <w:ilvl w:val="0"/>
          <w:numId w:val="20"/>
        </w:numPr>
        <w:tabs>
          <w:tab w:val="left" w:pos="360"/>
        </w:tabs>
        <w:suppressAutoHyphens/>
        <w:ind w:left="360" w:right="-31"/>
        <w:jc w:val="both"/>
        <w:rPr>
          <w:b/>
          <w:i/>
        </w:rPr>
      </w:pPr>
      <w:r w:rsidRPr="000F1BA2">
        <w:t>основные звуковые задачи, стоящие перед пианистом.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>Уметь:</w:t>
      </w:r>
    </w:p>
    <w:p w:rsidR="0075513A" w:rsidRPr="000F1BA2" w:rsidRDefault="0075513A" w:rsidP="0075513A">
      <w:pPr>
        <w:numPr>
          <w:ilvl w:val="0"/>
          <w:numId w:val="20"/>
        </w:numPr>
        <w:tabs>
          <w:tab w:val="left" w:pos="360"/>
        </w:tabs>
        <w:suppressAutoHyphens/>
        <w:ind w:left="360" w:right="-31"/>
        <w:jc w:val="both"/>
      </w:pPr>
      <w:r w:rsidRPr="000F1BA2">
        <w:t>владеть комплексом художественно-технических задач;</w:t>
      </w:r>
    </w:p>
    <w:p w:rsidR="0075513A" w:rsidRPr="000F1BA2" w:rsidRDefault="0075513A" w:rsidP="0075513A">
      <w:pPr>
        <w:numPr>
          <w:ilvl w:val="0"/>
          <w:numId w:val="20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ориентироваться в тональностях; </w:t>
      </w:r>
    </w:p>
    <w:p w:rsidR="0075513A" w:rsidRPr="000F1BA2" w:rsidRDefault="0075513A" w:rsidP="0075513A">
      <w:pPr>
        <w:numPr>
          <w:ilvl w:val="0"/>
          <w:numId w:val="20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анализировать форму музыкальных произведений; </w:t>
      </w:r>
    </w:p>
    <w:p w:rsidR="0075513A" w:rsidRPr="000F1BA2" w:rsidRDefault="0075513A" w:rsidP="0075513A">
      <w:pPr>
        <w:numPr>
          <w:ilvl w:val="0"/>
          <w:numId w:val="20"/>
        </w:numPr>
        <w:tabs>
          <w:tab w:val="left" w:pos="360"/>
        </w:tabs>
        <w:suppressAutoHyphens/>
        <w:ind w:left="360" w:right="-31"/>
        <w:jc w:val="both"/>
      </w:pPr>
      <w:r w:rsidRPr="000F1BA2">
        <w:t>воплощать основные звуковые задачи, стоящие перед пианистом.</w:t>
      </w:r>
    </w:p>
    <w:p w:rsidR="0075513A" w:rsidRPr="000F1BA2" w:rsidRDefault="0075513A" w:rsidP="0075513A">
      <w:pPr>
        <w:numPr>
          <w:ilvl w:val="0"/>
          <w:numId w:val="20"/>
        </w:numPr>
        <w:tabs>
          <w:tab w:val="left" w:pos="360"/>
        </w:tabs>
        <w:suppressAutoHyphens/>
        <w:ind w:left="360" w:right="-31"/>
        <w:jc w:val="both"/>
      </w:pPr>
      <w:r w:rsidRPr="000F1BA2">
        <w:lastRenderedPageBreak/>
        <w:t>концентрировать внимание при выступлении на сцене;</w:t>
      </w:r>
    </w:p>
    <w:p w:rsidR="0075513A" w:rsidRPr="000F1BA2" w:rsidRDefault="0075513A" w:rsidP="0075513A">
      <w:pPr>
        <w:numPr>
          <w:ilvl w:val="0"/>
          <w:numId w:val="20"/>
        </w:numPr>
        <w:tabs>
          <w:tab w:val="left" w:pos="360"/>
        </w:tabs>
        <w:suppressAutoHyphens/>
        <w:ind w:left="360" w:right="-31"/>
        <w:jc w:val="both"/>
        <w:rPr>
          <w:b/>
          <w:i/>
        </w:rPr>
      </w:pPr>
      <w:r w:rsidRPr="000F1BA2">
        <w:t>развивать чувство артистизма, преодоление эстрадного волнения.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 xml:space="preserve">Иметь навыки: </w:t>
      </w:r>
    </w:p>
    <w:p w:rsidR="0075513A" w:rsidRPr="000F1BA2" w:rsidRDefault="0075513A" w:rsidP="0075513A">
      <w:pPr>
        <w:numPr>
          <w:ilvl w:val="0"/>
          <w:numId w:val="20"/>
        </w:numPr>
        <w:tabs>
          <w:tab w:val="left" w:pos="360"/>
        </w:tabs>
        <w:suppressAutoHyphens/>
        <w:ind w:left="360" w:right="-31"/>
        <w:jc w:val="both"/>
      </w:pPr>
      <w:r w:rsidRPr="000F1BA2">
        <w:t>развитие всех навыков, полученных в предшествующий период на более сложном репертуаре;</w:t>
      </w:r>
    </w:p>
    <w:p w:rsidR="0075513A" w:rsidRPr="000F1BA2" w:rsidRDefault="0075513A" w:rsidP="0075513A">
      <w:pPr>
        <w:numPr>
          <w:ilvl w:val="0"/>
          <w:numId w:val="20"/>
        </w:numPr>
        <w:tabs>
          <w:tab w:val="left" w:pos="360"/>
        </w:tabs>
        <w:suppressAutoHyphens/>
        <w:ind w:left="360" w:right="-31"/>
        <w:jc w:val="both"/>
      </w:pPr>
      <w:r w:rsidRPr="000F1BA2">
        <w:t>самостоятельного творчества.</w:t>
      </w:r>
    </w:p>
    <w:p w:rsidR="0075513A" w:rsidRPr="000F1BA2" w:rsidRDefault="0075513A" w:rsidP="0075513A">
      <w:pPr>
        <w:ind w:left="540" w:right="-31" w:firstLine="360"/>
        <w:jc w:val="center"/>
        <w:rPr>
          <w:b/>
          <w:bCs/>
        </w:rPr>
      </w:pPr>
    </w:p>
    <w:p w:rsidR="0075513A" w:rsidRPr="000F1BA2" w:rsidRDefault="0075513A" w:rsidP="0075513A">
      <w:pPr>
        <w:ind w:left="540" w:right="-31" w:firstLine="360"/>
        <w:jc w:val="center"/>
      </w:pPr>
      <w:r w:rsidRPr="000F1BA2">
        <w:rPr>
          <w:b/>
          <w:bCs/>
        </w:rPr>
        <w:t>5 класс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 xml:space="preserve">Учащийся должен знать: </w:t>
      </w:r>
    </w:p>
    <w:p w:rsidR="0075513A" w:rsidRPr="000F1BA2" w:rsidRDefault="0075513A" w:rsidP="0075513A">
      <w:pPr>
        <w:widowControl w:val="0"/>
        <w:numPr>
          <w:ilvl w:val="0"/>
          <w:numId w:val="18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расширение знаний фортепианного репертуара;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  <w:rPr>
          <w:spacing w:val="-4"/>
        </w:rPr>
      </w:pPr>
      <w:r w:rsidRPr="000F1BA2">
        <w:rPr>
          <w:spacing w:val="-4"/>
        </w:rPr>
        <w:t xml:space="preserve">знать авторов исполняемых произведений и их основные произведения;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уверенное знание терминологии;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</w:pPr>
      <w:r w:rsidRPr="000F1BA2">
        <w:t>выразительные возможности фортепиано;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методы самостоятельной домашней работы над произведениями;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  <w:rPr>
          <w:b/>
          <w:i/>
        </w:rPr>
      </w:pPr>
      <w:r w:rsidRPr="000F1BA2">
        <w:t>многообразие звуковых задач, стоящих перед пианистом.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>Уметь: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реализовать выразительные возможности фортепиано при исполнении;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представлять целесообразность использования исполнительских и технических приемов работы над произведениями; 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воплощать многообразие звуковых задач, стоящих перед пианистом.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применять приемы осознанного контроля над пианистическими движениями и двигательными ощущениями;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  <w:rPr>
          <w:b/>
          <w:i/>
        </w:rPr>
      </w:pPr>
      <w:r w:rsidRPr="000F1BA2">
        <w:t xml:space="preserve">использовать методы самостоятельной работы в домашней работе над произведениями; 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 xml:space="preserve">Иметь навыки: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закрепление и развитие всех навыков, полученных в предыдущий период;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устойчивое закрепление навыков педализации;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закрепление и осознанное применение исполнительских приемов и навыков;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расширение навыков самостоятельного творчества;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  <w:rPr>
          <w:b/>
          <w:bCs/>
        </w:rPr>
      </w:pPr>
      <w:r w:rsidRPr="000F1BA2">
        <w:t xml:space="preserve">углубление навыков чтения с листа и ансамблевого </w:t>
      </w:r>
      <w:proofErr w:type="spellStart"/>
      <w:r w:rsidRPr="000F1BA2">
        <w:t>музицирования</w:t>
      </w:r>
      <w:proofErr w:type="spellEnd"/>
      <w:r w:rsidRPr="000F1BA2">
        <w:t>.</w:t>
      </w:r>
    </w:p>
    <w:p w:rsidR="0075513A" w:rsidRPr="000F1BA2" w:rsidRDefault="0075513A" w:rsidP="0075513A">
      <w:pPr>
        <w:ind w:left="540" w:right="-31" w:firstLine="360"/>
        <w:rPr>
          <w:b/>
          <w:bCs/>
        </w:rPr>
      </w:pPr>
    </w:p>
    <w:p w:rsidR="0075513A" w:rsidRPr="000F1BA2" w:rsidRDefault="0075513A" w:rsidP="0075513A">
      <w:pPr>
        <w:ind w:left="540" w:right="-31" w:firstLine="360"/>
        <w:jc w:val="center"/>
      </w:pPr>
      <w:r w:rsidRPr="000F1BA2">
        <w:rPr>
          <w:b/>
          <w:bCs/>
        </w:rPr>
        <w:t xml:space="preserve">6 класс 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center"/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 xml:space="preserve">Учащийся должен знать: </w:t>
      </w:r>
    </w:p>
    <w:p w:rsidR="0075513A" w:rsidRPr="000F1BA2" w:rsidRDefault="0075513A" w:rsidP="0075513A">
      <w:pPr>
        <w:widowControl w:val="0"/>
        <w:numPr>
          <w:ilvl w:val="0"/>
          <w:numId w:val="18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углубление и расширение знаний фортепианного репертуара;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уверенное знание и применение терминологии;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исполнительские и технические приемы работы над произведениями; 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  <w:rPr>
          <w:b/>
          <w:i/>
        </w:rPr>
      </w:pPr>
      <w:r w:rsidRPr="000F1BA2">
        <w:t xml:space="preserve">методы самостоятельной домашней работы над произведениями. 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>Уметь:</w:t>
      </w:r>
    </w:p>
    <w:p w:rsidR="0075513A" w:rsidRPr="000F1BA2" w:rsidRDefault="0075513A" w:rsidP="0075513A">
      <w:pPr>
        <w:numPr>
          <w:ilvl w:val="0"/>
          <w:numId w:val="2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применять исполнительские и технические приемы работы над произведениями;  </w:t>
      </w:r>
    </w:p>
    <w:p w:rsidR="0075513A" w:rsidRPr="000F1BA2" w:rsidRDefault="0075513A" w:rsidP="0075513A">
      <w:pPr>
        <w:numPr>
          <w:ilvl w:val="0"/>
          <w:numId w:val="2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понимать особенности содержания и стиля исполняемого произведения; 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настраиваться перед концертным выступлением;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использовать методы самостоятельной работы в домашней работе над произведениями;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передавать самостоятельность голосоведения при исполнении полифонических произведений;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lastRenderedPageBreak/>
        <w:t xml:space="preserve">охватить в целом произведения крупной формы. 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 xml:space="preserve">Иметь навыки: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закрепление и развитие всех навыков, полученных в предыдущий период;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осознанное применение исполнительских приемов и навыков;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дальнейшее развитие технических навыков исполнительства;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закрепление навыков концертного выступления;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расширение навыков самостоятельного творчества;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углубление навыков чтения с листа и ансамблевого </w:t>
      </w:r>
      <w:proofErr w:type="spellStart"/>
      <w:r w:rsidRPr="000F1BA2">
        <w:t>музицирования</w:t>
      </w:r>
      <w:proofErr w:type="spellEnd"/>
      <w:r w:rsidRPr="000F1BA2">
        <w:t>.</w:t>
      </w:r>
    </w:p>
    <w:p w:rsidR="0075513A" w:rsidRPr="000F1BA2" w:rsidRDefault="0075513A" w:rsidP="0075513A">
      <w:pPr>
        <w:ind w:left="540" w:right="-31" w:firstLine="360"/>
        <w:jc w:val="both"/>
      </w:pPr>
    </w:p>
    <w:p w:rsidR="0075513A" w:rsidRPr="000F1BA2" w:rsidRDefault="0075513A" w:rsidP="0075513A">
      <w:pPr>
        <w:ind w:left="540" w:right="-31" w:firstLine="360"/>
        <w:jc w:val="center"/>
      </w:pPr>
      <w:r w:rsidRPr="000F1BA2">
        <w:rPr>
          <w:b/>
          <w:bCs/>
        </w:rPr>
        <w:t xml:space="preserve">7 класс </w:t>
      </w:r>
    </w:p>
    <w:p w:rsidR="0075513A" w:rsidRPr="000F1BA2" w:rsidRDefault="0075513A" w:rsidP="0075513A">
      <w:pPr>
        <w:ind w:left="540" w:right="-31" w:firstLine="360"/>
        <w:jc w:val="center"/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 xml:space="preserve">Учащийся должен знать: </w:t>
      </w:r>
    </w:p>
    <w:p w:rsidR="0075513A" w:rsidRPr="000F1BA2" w:rsidRDefault="0075513A" w:rsidP="0075513A">
      <w:pPr>
        <w:widowControl w:val="0"/>
        <w:numPr>
          <w:ilvl w:val="0"/>
          <w:numId w:val="18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богатые традиции в создании фортепианного репертуара;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уверенное знание и применение терминологии;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</w:pPr>
      <w:r w:rsidRPr="000F1BA2">
        <w:t>особенности стилей и направлений на лучших образцах классической и современной музыки;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исполнительские и технические приемы работы над произведениями; 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  <w:rPr>
          <w:b/>
          <w:i/>
        </w:rPr>
      </w:pPr>
      <w:r w:rsidRPr="000F1BA2">
        <w:t xml:space="preserve">методы самостоятельной домашней работы над произведениями; 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>Уметь:</w:t>
      </w:r>
    </w:p>
    <w:p w:rsidR="0075513A" w:rsidRPr="000F1BA2" w:rsidRDefault="0075513A" w:rsidP="0075513A">
      <w:pPr>
        <w:numPr>
          <w:ilvl w:val="0"/>
          <w:numId w:val="2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применять исполнительские и технические приемы работы над произведениями;  </w:t>
      </w:r>
    </w:p>
    <w:p w:rsidR="0075513A" w:rsidRPr="000F1BA2" w:rsidRDefault="0075513A" w:rsidP="0075513A">
      <w:pPr>
        <w:widowControl w:val="0"/>
        <w:numPr>
          <w:ilvl w:val="0"/>
          <w:numId w:val="21"/>
        </w:numPr>
        <w:tabs>
          <w:tab w:val="left" w:pos="360"/>
        </w:tabs>
        <w:suppressAutoHyphens/>
        <w:ind w:left="360" w:right="-31"/>
        <w:jc w:val="both"/>
      </w:pPr>
      <w:r w:rsidRPr="000F1BA2">
        <w:t>контролировать полифоническое звучание, владеть тембровой окраской звуковой палитры;</w:t>
      </w:r>
    </w:p>
    <w:p w:rsidR="0075513A" w:rsidRPr="000F1BA2" w:rsidRDefault="0075513A" w:rsidP="0075513A">
      <w:pPr>
        <w:widowControl w:val="0"/>
        <w:numPr>
          <w:ilvl w:val="0"/>
          <w:numId w:val="2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воспитание художественного вкуса на лучших образцах классической и современной музыки;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преодолеть волнение в концертном выступлении;</w:t>
      </w:r>
    </w:p>
    <w:p w:rsidR="0075513A" w:rsidRPr="000F1BA2" w:rsidRDefault="0075513A" w:rsidP="0075513A">
      <w:pPr>
        <w:widowControl w:val="0"/>
        <w:numPr>
          <w:ilvl w:val="0"/>
          <w:numId w:val="2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использовать методы самостоятельной работы в домашней работе над произведениями. 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 xml:space="preserve">Иметь навыки: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закрепление и развитие всех навыков, полученных в предыдущий период;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дальнейшее развитие технических навыков исполнительства;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практического использования полученных знаний, открывающих путь дальнейшему развитию;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закрепление навыков концертного выступления;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расширение навыков самостоятельности и самоконтроля в работе;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углубление навыков чтения с листа и ансамблевого </w:t>
      </w:r>
      <w:proofErr w:type="spellStart"/>
      <w:r w:rsidRPr="000F1BA2">
        <w:t>музицирования</w:t>
      </w:r>
      <w:proofErr w:type="spellEnd"/>
      <w:r w:rsidRPr="000F1BA2">
        <w:t>.</w:t>
      </w:r>
    </w:p>
    <w:p w:rsidR="0075513A" w:rsidRPr="000F1BA2" w:rsidRDefault="0075513A" w:rsidP="0075513A">
      <w:pPr>
        <w:ind w:left="540" w:right="588" w:firstLine="360"/>
        <w:jc w:val="center"/>
        <w:rPr>
          <w:b/>
          <w:bCs/>
        </w:rPr>
      </w:pPr>
    </w:p>
    <w:p w:rsidR="0075513A" w:rsidRPr="000F1BA2" w:rsidRDefault="0075513A" w:rsidP="0075513A">
      <w:pPr>
        <w:ind w:left="540" w:right="588" w:firstLine="360"/>
        <w:jc w:val="center"/>
      </w:pPr>
      <w:r w:rsidRPr="000F1BA2">
        <w:rPr>
          <w:b/>
          <w:bCs/>
        </w:rPr>
        <w:t xml:space="preserve">8 класс </w:t>
      </w:r>
    </w:p>
    <w:p w:rsidR="0075513A" w:rsidRPr="000F1BA2" w:rsidRDefault="0075513A" w:rsidP="0075513A">
      <w:pPr>
        <w:ind w:left="540" w:right="588" w:firstLine="360"/>
        <w:jc w:val="center"/>
      </w:pPr>
    </w:p>
    <w:p w:rsidR="0075513A" w:rsidRPr="000F1BA2" w:rsidRDefault="0075513A" w:rsidP="0075513A">
      <w:pPr>
        <w:tabs>
          <w:tab w:val="left" w:pos="540"/>
        </w:tabs>
        <w:ind w:right="-31" w:firstLine="360"/>
        <w:jc w:val="both"/>
      </w:pPr>
      <w:r w:rsidRPr="000F1BA2">
        <w:t xml:space="preserve">Главная задача 8 класса – представить выпускную программу в максимально готовом виде. 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 xml:space="preserve">Учащийся должен знать: </w:t>
      </w:r>
    </w:p>
    <w:p w:rsidR="0075513A" w:rsidRPr="000F1BA2" w:rsidRDefault="0075513A" w:rsidP="0075513A">
      <w:pPr>
        <w:widowControl w:val="0"/>
        <w:numPr>
          <w:ilvl w:val="0"/>
          <w:numId w:val="18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богатые традиции в создании фортепианного репертуара;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уверенное знание и применение терминологии;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особенности стилей и направлений на лучших образцах классической и современной музыки;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исполнительские и технические приемы работы над произведениями; 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588"/>
        <w:jc w:val="both"/>
      </w:pPr>
      <w:r w:rsidRPr="000F1BA2">
        <w:t xml:space="preserve">методы самостоятельной домашней работы над произведениями; </w:t>
      </w:r>
    </w:p>
    <w:p w:rsidR="0075513A" w:rsidRPr="000F1BA2" w:rsidRDefault="0075513A" w:rsidP="0075513A">
      <w:pPr>
        <w:numPr>
          <w:ilvl w:val="0"/>
          <w:numId w:val="11"/>
        </w:numPr>
        <w:tabs>
          <w:tab w:val="left" w:pos="360"/>
        </w:tabs>
        <w:suppressAutoHyphens/>
        <w:ind w:left="360" w:right="588"/>
        <w:jc w:val="both"/>
      </w:pPr>
      <w:r w:rsidRPr="000F1BA2">
        <w:lastRenderedPageBreak/>
        <w:t>строение музыкальной формы, фразировки, закономерности динамического развития;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>Уметь:</w:t>
      </w:r>
    </w:p>
    <w:p w:rsidR="0075513A" w:rsidRPr="000F1BA2" w:rsidRDefault="0075513A" w:rsidP="0075513A">
      <w:pPr>
        <w:numPr>
          <w:ilvl w:val="0"/>
          <w:numId w:val="21"/>
        </w:numPr>
        <w:tabs>
          <w:tab w:val="left" w:pos="360"/>
        </w:tabs>
        <w:suppressAutoHyphens/>
        <w:ind w:left="360" w:right="-31"/>
        <w:jc w:val="both"/>
      </w:pPr>
      <w:r w:rsidRPr="000F1BA2">
        <w:t>ориентироваться в стилях и направлениях на лучших образцах классической и современной музыки;</w:t>
      </w:r>
    </w:p>
    <w:p w:rsidR="0075513A" w:rsidRPr="000F1BA2" w:rsidRDefault="0075513A" w:rsidP="0075513A">
      <w:pPr>
        <w:numPr>
          <w:ilvl w:val="0"/>
          <w:numId w:val="2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применять исполнительские и технические приемы работы над произведениями;  </w:t>
      </w:r>
    </w:p>
    <w:p w:rsidR="0075513A" w:rsidRPr="000F1BA2" w:rsidRDefault="0075513A" w:rsidP="0075513A">
      <w:pPr>
        <w:widowControl w:val="0"/>
        <w:numPr>
          <w:ilvl w:val="0"/>
          <w:numId w:val="21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воспитание художественного вкуса на лучших образцах классической и современной музыки; </w:t>
      </w:r>
    </w:p>
    <w:p w:rsidR="0075513A" w:rsidRPr="000F1BA2" w:rsidRDefault="0075513A" w:rsidP="0075513A">
      <w:pPr>
        <w:widowControl w:val="0"/>
        <w:numPr>
          <w:ilvl w:val="0"/>
          <w:numId w:val="21"/>
        </w:numPr>
        <w:tabs>
          <w:tab w:val="left" w:pos="360"/>
        </w:tabs>
        <w:suppressAutoHyphens/>
        <w:ind w:left="360" w:right="-31"/>
        <w:jc w:val="both"/>
      </w:pPr>
      <w:r w:rsidRPr="000F1BA2">
        <w:t>исполнять программы большей степени сложности и объема;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преодолеть волнение в концертном выступлении;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использовать методы самостоятельной работы в домашней работе над произведениями; </w:t>
      </w: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left" w:pos="360"/>
        </w:tabs>
        <w:ind w:left="360" w:right="-31" w:hanging="360"/>
        <w:jc w:val="both"/>
      </w:pPr>
      <w:r w:rsidRPr="000F1BA2">
        <w:rPr>
          <w:b/>
          <w:i/>
        </w:rPr>
        <w:t xml:space="preserve">Иметь навыки: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закрепление и развитие всех навыков, полученных в предыдущий период;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представление экзаменационной программы в максимально готовом виде;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осознанное применение исполнительских приемов и навыков;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дальнейшее развитие технических навыков исполнительства;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практического использования полученных знаний, открывающих путь дальнейшему развитию;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>закрепление навыков концертного выступления;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расширение навыков самостоятельности и самоконтроля в работе;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left" w:pos="360"/>
        </w:tabs>
        <w:suppressAutoHyphens/>
        <w:ind w:left="360" w:right="-31"/>
        <w:jc w:val="both"/>
      </w:pPr>
      <w:r w:rsidRPr="000F1BA2">
        <w:t xml:space="preserve">углубление навыков чтения с листа и ансамблевого </w:t>
      </w:r>
      <w:proofErr w:type="spellStart"/>
      <w:r w:rsidRPr="000F1BA2">
        <w:t>музицирования</w:t>
      </w:r>
      <w:proofErr w:type="spellEnd"/>
      <w:r w:rsidRPr="000F1BA2">
        <w:t>.</w:t>
      </w:r>
    </w:p>
    <w:p w:rsidR="0075513A" w:rsidRPr="000F1BA2" w:rsidRDefault="0075513A" w:rsidP="0075513A">
      <w:pPr>
        <w:ind w:left="540" w:right="588" w:firstLine="360"/>
        <w:jc w:val="center"/>
        <w:rPr>
          <w:b/>
          <w:bCs/>
        </w:rPr>
      </w:pPr>
    </w:p>
    <w:p w:rsidR="0075513A" w:rsidRPr="000F1BA2" w:rsidRDefault="0075513A" w:rsidP="0075513A">
      <w:pPr>
        <w:ind w:left="540" w:right="588" w:firstLine="360"/>
        <w:jc w:val="center"/>
      </w:pPr>
      <w:r w:rsidRPr="000F1BA2">
        <w:rPr>
          <w:b/>
        </w:rPr>
        <w:t>9 класс</w:t>
      </w:r>
    </w:p>
    <w:p w:rsidR="0075513A" w:rsidRPr="000F1BA2" w:rsidRDefault="0075513A" w:rsidP="0075513A">
      <w:pPr>
        <w:ind w:left="540" w:right="588" w:firstLine="360"/>
        <w:jc w:val="both"/>
      </w:pPr>
    </w:p>
    <w:p w:rsidR="0075513A" w:rsidRPr="000F1BA2" w:rsidRDefault="0075513A" w:rsidP="0075513A">
      <w:pPr>
        <w:ind w:right="-31" w:firstLine="360"/>
        <w:jc w:val="both"/>
        <w:rPr>
          <w:b/>
          <w:i/>
        </w:rPr>
      </w:pPr>
      <w:r w:rsidRPr="000F1BA2">
        <w:t>Требования к программе такие же, что и в 8 классе с учетом уровня сложности программы. Результатом освоения программы «Фортепиано» с дополнительным годом обучения, сверх вышеуказанных навыков, является приобретение обучающимися следующих знаний, умений и навыков в области музыкального исполнительства:</w:t>
      </w:r>
    </w:p>
    <w:p w:rsidR="0075513A" w:rsidRPr="000F1BA2" w:rsidRDefault="0075513A" w:rsidP="0075513A">
      <w:pPr>
        <w:ind w:left="540" w:right="588" w:firstLine="360"/>
        <w:jc w:val="both"/>
        <w:rPr>
          <w:b/>
          <w:i/>
        </w:rPr>
      </w:pPr>
    </w:p>
    <w:p w:rsidR="0075513A" w:rsidRPr="000F1BA2" w:rsidRDefault="0075513A" w:rsidP="0075513A">
      <w:pPr>
        <w:ind w:left="540" w:right="588" w:hanging="540"/>
        <w:jc w:val="both"/>
      </w:pPr>
      <w:r w:rsidRPr="000F1BA2">
        <w:rPr>
          <w:b/>
          <w:i/>
        </w:rPr>
        <w:t xml:space="preserve">Учащийся должен знать: </w:t>
      </w:r>
    </w:p>
    <w:p w:rsidR="0075513A" w:rsidRPr="000F1BA2" w:rsidRDefault="0075513A" w:rsidP="0075513A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t xml:space="preserve">знание основного фортепианного репертуара, в том числе ансамблевого;   </w:t>
      </w:r>
    </w:p>
    <w:p w:rsidR="0075513A" w:rsidRPr="000F1BA2" w:rsidRDefault="0075513A" w:rsidP="0075513A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t xml:space="preserve">показать наличие кругозора в области музыкального искусства и культуры; </w:t>
      </w:r>
    </w:p>
    <w:p w:rsidR="0075513A" w:rsidRPr="000F1BA2" w:rsidRDefault="0075513A" w:rsidP="0075513A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t>знание профессиональной терминологии;</w:t>
      </w:r>
    </w:p>
    <w:p w:rsidR="0075513A" w:rsidRPr="000F1BA2" w:rsidRDefault="0075513A" w:rsidP="0075513A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t xml:space="preserve">знание различных исполнительских интерпретаций музыкальных произведений; </w:t>
      </w:r>
    </w:p>
    <w:p w:rsidR="0075513A" w:rsidRPr="000F1BA2" w:rsidRDefault="0075513A" w:rsidP="0075513A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t xml:space="preserve">исполнительские и технические приемы работы над произведениями;  </w:t>
      </w:r>
    </w:p>
    <w:p w:rsidR="0075513A" w:rsidRPr="000F1BA2" w:rsidRDefault="0075513A" w:rsidP="0075513A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 w:right="-31"/>
        <w:jc w:val="both"/>
        <w:rPr>
          <w:b/>
          <w:i/>
        </w:rPr>
      </w:pPr>
      <w:r w:rsidRPr="000F1BA2">
        <w:t xml:space="preserve">методы самостоятельной домашней работы над произведениями; </w:t>
      </w:r>
    </w:p>
    <w:p w:rsidR="0075513A" w:rsidRPr="000F1BA2" w:rsidRDefault="0075513A" w:rsidP="0075513A">
      <w:pPr>
        <w:tabs>
          <w:tab w:val="num" w:pos="360"/>
        </w:tabs>
        <w:ind w:left="360" w:right="-31" w:hanging="360"/>
        <w:jc w:val="both"/>
        <w:rPr>
          <w:b/>
          <w:i/>
        </w:rPr>
      </w:pPr>
    </w:p>
    <w:p w:rsidR="0075513A" w:rsidRPr="000F1BA2" w:rsidRDefault="0075513A" w:rsidP="0075513A">
      <w:pPr>
        <w:tabs>
          <w:tab w:val="num" w:pos="360"/>
        </w:tabs>
        <w:ind w:left="360" w:right="-31" w:hanging="360"/>
        <w:jc w:val="both"/>
      </w:pPr>
      <w:r w:rsidRPr="000F1BA2">
        <w:rPr>
          <w:b/>
          <w:i/>
        </w:rPr>
        <w:t>Уметь:</w:t>
      </w:r>
    </w:p>
    <w:p w:rsidR="0075513A" w:rsidRPr="000F1BA2" w:rsidRDefault="0075513A" w:rsidP="0075513A">
      <w:pPr>
        <w:numPr>
          <w:ilvl w:val="0"/>
          <w:numId w:val="3"/>
        </w:numPr>
        <w:tabs>
          <w:tab w:val="clear" w:pos="707"/>
          <w:tab w:val="num" w:pos="360"/>
        </w:tabs>
        <w:suppressAutoHyphens/>
        <w:ind w:left="360" w:right="-31" w:hanging="360"/>
        <w:jc w:val="both"/>
      </w:pPr>
      <w:r w:rsidRPr="000F1BA2">
        <w:t xml:space="preserve">умение исполнять музыкальные произведения соло и в ансамбле на хорошем художественном уровне в соответствии со стилевыми особенностями; </w:t>
      </w:r>
    </w:p>
    <w:p w:rsidR="0075513A" w:rsidRPr="000F1BA2" w:rsidRDefault="0075513A" w:rsidP="0075513A">
      <w:pPr>
        <w:numPr>
          <w:ilvl w:val="0"/>
          <w:numId w:val="3"/>
        </w:numPr>
        <w:tabs>
          <w:tab w:val="clear" w:pos="707"/>
          <w:tab w:val="num" w:pos="360"/>
        </w:tabs>
        <w:suppressAutoHyphens/>
        <w:ind w:left="360" w:right="-31" w:hanging="360"/>
        <w:jc w:val="both"/>
      </w:pPr>
      <w:r w:rsidRPr="000F1BA2">
        <w:t xml:space="preserve">достаточный технический уровень владения фортепиано для передачи  художественного образа и стиля исполняемых произведений разных форм и жанров зарубежных и отечественных композиторов; </w:t>
      </w:r>
    </w:p>
    <w:p w:rsidR="0075513A" w:rsidRPr="000F1BA2" w:rsidRDefault="0075513A" w:rsidP="0075513A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t xml:space="preserve">исполнять программы повышенной текстовой сложности и объема;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t xml:space="preserve">использовать методы самостоятельной работы в домашней работе над произведениями;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t xml:space="preserve">проявить свою индивидуальность в самостоятельном творчестве; </w:t>
      </w:r>
    </w:p>
    <w:p w:rsidR="0075513A" w:rsidRPr="000F1BA2" w:rsidRDefault="0075513A" w:rsidP="0075513A">
      <w:pPr>
        <w:tabs>
          <w:tab w:val="num" w:pos="360"/>
        </w:tabs>
        <w:ind w:left="360" w:right="-31" w:hanging="360"/>
        <w:jc w:val="both"/>
      </w:pPr>
      <w:r w:rsidRPr="000F1BA2">
        <w:rPr>
          <w:b/>
          <w:i/>
        </w:rPr>
        <w:t xml:space="preserve">Иметь навыки: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lastRenderedPageBreak/>
        <w:t>закрепление и развитие всех навыков, полученных в предыдущий период;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t>представление программы в максимально готовом виде;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t>осознанное применение исполнительских приемов и навыков;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t xml:space="preserve">практического использования полученных знаний, открывающих путь дальнейшему развитию;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t>закрепление навыков концертного выступления;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ind w:left="360" w:right="-31"/>
        <w:jc w:val="both"/>
      </w:pPr>
      <w:r w:rsidRPr="000F1BA2">
        <w:t xml:space="preserve">расширение навыков самостоятельности и самоконтроля в работе; </w:t>
      </w:r>
    </w:p>
    <w:p w:rsidR="0075513A" w:rsidRPr="000F1BA2" w:rsidRDefault="0075513A" w:rsidP="0075513A">
      <w:pPr>
        <w:numPr>
          <w:ilvl w:val="0"/>
          <w:numId w:val="13"/>
        </w:numPr>
        <w:tabs>
          <w:tab w:val="clear" w:pos="720"/>
          <w:tab w:val="num" w:pos="360"/>
        </w:tabs>
        <w:suppressAutoHyphens/>
        <w:ind w:left="360" w:right="-31"/>
        <w:jc w:val="both"/>
        <w:rPr>
          <w:b/>
        </w:rPr>
      </w:pPr>
      <w:r w:rsidRPr="000F1BA2">
        <w:t xml:space="preserve">углубление навыков чтения с листа и ансамблевого </w:t>
      </w:r>
      <w:proofErr w:type="spellStart"/>
      <w:r w:rsidRPr="000F1BA2">
        <w:t>музицирования</w:t>
      </w:r>
      <w:proofErr w:type="spellEnd"/>
      <w:r w:rsidRPr="000F1BA2">
        <w:t>.</w:t>
      </w:r>
    </w:p>
    <w:p w:rsidR="0075513A" w:rsidRPr="000F1BA2" w:rsidRDefault="0075513A" w:rsidP="0075513A">
      <w:pPr>
        <w:ind w:left="540" w:right="588"/>
        <w:jc w:val="both"/>
        <w:rPr>
          <w:b/>
        </w:rPr>
      </w:pPr>
    </w:p>
    <w:p w:rsidR="0075513A" w:rsidRPr="000F1BA2" w:rsidRDefault="0075513A" w:rsidP="0075513A">
      <w:pPr>
        <w:ind w:right="-31" w:firstLine="360"/>
        <w:jc w:val="center"/>
        <w:rPr>
          <w:b/>
        </w:rPr>
      </w:pPr>
      <w:r w:rsidRPr="000F1BA2">
        <w:rPr>
          <w:b/>
        </w:rPr>
        <w:t>Требования к уровню технической подготовки учащихся</w:t>
      </w:r>
    </w:p>
    <w:p w:rsidR="0075513A" w:rsidRPr="000F1BA2" w:rsidRDefault="0075513A" w:rsidP="0075513A">
      <w:pPr>
        <w:ind w:right="-31" w:firstLine="360"/>
        <w:jc w:val="center"/>
        <w:rPr>
          <w:b/>
        </w:rPr>
      </w:pPr>
    </w:p>
    <w:p w:rsidR="0075513A" w:rsidRPr="000F1BA2" w:rsidRDefault="0075513A" w:rsidP="0075513A">
      <w:pPr>
        <w:ind w:right="-31" w:firstLine="360"/>
        <w:jc w:val="both"/>
      </w:pPr>
      <w:r w:rsidRPr="000F1BA2">
        <w:t xml:space="preserve">В целях стимулирования технического продвижения учащихся должны проводиться технические зачеты, на которых учащиеся исполняют этюд и гаммы. В течение всего периода обучения учащийся должен показать на зачетах гаммы из всех групп: мажорные, минорные, диезные, бемольные. </w:t>
      </w:r>
    </w:p>
    <w:p w:rsidR="0075513A" w:rsidRPr="000F1BA2" w:rsidRDefault="0075513A" w:rsidP="0075513A">
      <w:pPr>
        <w:ind w:right="-31" w:firstLine="360"/>
        <w:jc w:val="both"/>
      </w:pPr>
      <w:r w:rsidRPr="000F1BA2">
        <w:t xml:space="preserve">Организовать изучение гамм, аккордов, арпеджио рациональнее по группам согласно аппликатурному принципу. Работая над гаммами, педагог должен сосредоточиться на выработке у ученика точных, активных пальцев, ощущения опоры в клавиатуру в сочетании с активностью, цепкостью кончиков пальцев, гибкости запястья, ведущих ощущений в крупных частях рук - участие мышц локтя, плеча, спины, интонационной </w:t>
      </w:r>
      <w:proofErr w:type="spellStart"/>
      <w:r w:rsidRPr="000F1BA2">
        <w:t>объединенности</w:t>
      </w:r>
      <w:proofErr w:type="spellEnd"/>
      <w:r w:rsidRPr="000F1BA2">
        <w:t xml:space="preserve"> и красоты звучания. Таким образом, задачи при изучении гамм сводятся к следующему: </w:t>
      </w:r>
    </w:p>
    <w:p w:rsidR="0075513A" w:rsidRPr="000F1BA2" w:rsidRDefault="0075513A" w:rsidP="0075513A">
      <w:pPr>
        <w:numPr>
          <w:ilvl w:val="0"/>
          <w:numId w:val="10"/>
        </w:numPr>
        <w:suppressAutoHyphens/>
        <w:ind w:left="0" w:right="-31" w:firstLine="360"/>
        <w:jc w:val="both"/>
      </w:pPr>
      <w:r w:rsidRPr="000F1BA2">
        <w:t>ладотональная ориентировка;</w:t>
      </w:r>
    </w:p>
    <w:p w:rsidR="0075513A" w:rsidRPr="000F1BA2" w:rsidRDefault="0075513A" w:rsidP="0075513A">
      <w:pPr>
        <w:numPr>
          <w:ilvl w:val="0"/>
          <w:numId w:val="10"/>
        </w:numPr>
        <w:suppressAutoHyphens/>
        <w:ind w:left="0" w:right="-31" w:firstLine="360"/>
        <w:jc w:val="both"/>
      </w:pPr>
      <w:r w:rsidRPr="000F1BA2">
        <w:t xml:space="preserve">воспитание аппликатурной дисциплины; </w:t>
      </w:r>
    </w:p>
    <w:p w:rsidR="0075513A" w:rsidRPr="000F1BA2" w:rsidRDefault="0075513A" w:rsidP="0075513A">
      <w:pPr>
        <w:numPr>
          <w:ilvl w:val="0"/>
          <w:numId w:val="10"/>
        </w:numPr>
        <w:suppressAutoHyphens/>
        <w:ind w:left="0" w:right="-31" w:firstLine="360"/>
        <w:jc w:val="both"/>
      </w:pPr>
      <w:r w:rsidRPr="000F1BA2">
        <w:t xml:space="preserve">освоение мажоро-минорной системы; </w:t>
      </w:r>
    </w:p>
    <w:p w:rsidR="0075513A" w:rsidRPr="000F1BA2" w:rsidRDefault="0075513A" w:rsidP="0075513A">
      <w:pPr>
        <w:numPr>
          <w:ilvl w:val="0"/>
          <w:numId w:val="10"/>
        </w:numPr>
        <w:suppressAutoHyphens/>
        <w:ind w:left="0" w:right="-31" w:firstLine="360"/>
        <w:jc w:val="both"/>
      </w:pPr>
      <w:r w:rsidRPr="000F1BA2">
        <w:t>выработка автоматизации движений;</w:t>
      </w:r>
    </w:p>
    <w:p w:rsidR="0075513A" w:rsidRPr="000F1BA2" w:rsidRDefault="0075513A" w:rsidP="0075513A">
      <w:pPr>
        <w:numPr>
          <w:ilvl w:val="0"/>
          <w:numId w:val="10"/>
        </w:numPr>
        <w:suppressAutoHyphens/>
        <w:ind w:left="0" w:right="-31" w:firstLine="360"/>
        <w:jc w:val="both"/>
      </w:pPr>
      <w:r w:rsidRPr="000F1BA2">
        <w:t>достижение пальцевой беглости, ровности, выносливости;</w:t>
      </w:r>
    </w:p>
    <w:p w:rsidR="0075513A" w:rsidRPr="000F1BA2" w:rsidRDefault="0075513A" w:rsidP="0075513A">
      <w:pPr>
        <w:numPr>
          <w:ilvl w:val="0"/>
          <w:numId w:val="10"/>
        </w:numPr>
        <w:suppressAutoHyphens/>
        <w:ind w:left="0" w:right="-31" w:firstLine="360"/>
        <w:jc w:val="both"/>
      </w:pPr>
      <w:r w:rsidRPr="000F1BA2">
        <w:t xml:space="preserve">выразительности звучания. </w:t>
      </w:r>
    </w:p>
    <w:p w:rsidR="0075513A" w:rsidRPr="000F1BA2" w:rsidRDefault="0075513A" w:rsidP="0075513A">
      <w:pPr>
        <w:ind w:right="-31" w:firstLine="360"/>
        <w:jc w:val="both"/>
        <w:rPr>
          <w:b/>
        </w:rPr>
      </w:pPr>
      <w:r w:rsidRPr="000F1BA2">
        <w:t>При игре арпеджио направить внимание на воспитание боковых движений с помощью локтя, формирование приема «раскрытия руки», «раскрытия ладони». При изучении этюдов следует подходить индивидуально в зависимости от возможностей ученика, его способностей и задач (стратегических и тактических), обращая внимание на тщательную работу над партией каждой руки, координации и синхронности движений, воспитывая пианистическую пластику и «дышащие руки».</w:t>
      </w:r>
    </w:p>
    <w:p w:rsidR="0075513A" w:rsidRPr="000F1BA2" w:rsidRDefault="0075513A" w:rsidP="0075513A">
      <w:pPr>
        <w:ind w:firstLine="180"/>
        <w:jc w:val="both"/>
      </w:pPr>
      <w:r w:rsidRPr="000F1BA2">
        <w:rPr>
          <w:b/>
          <w:bCs/>
          <w:i/>
          <w:iCs/>
        </w:rPr>
        <w:t xml:space="preserve">Технические требования </w:t>
      </w:r>
      <w:r w:rsidRPr="000F1BA2">
        <w:rPr>
          <w:bCs/>
          <w:iCs/>
        </w:rPr>
        <w:t xml:space="preserve">для обучающихся по программе </w:t>
      </w:r>
      <w:r w:rsidRPr="000F1BA2">
        <w:rPr>
          <w:color w:val="000000"/>
        </w:rPr>
        <w:t xml:space="preserve">учебного предмета </w:t>
      </w:r>
      <w:r w:rsidRPr="000F1BA2">
        <w:rPr>
          <w:color w:val="000000"/>
          <w:w w:val="98"/>
        </w:rPr>
        <w:t>«</w:t>
      </w:r>
      <w:r w:rsidRPr="000F1BA2">
        <w:rPr>
          <w:color w:val="000000"/>
        </w:rPr>
        <w:t>Фортепиано»</w:t>
      </w:r>
      <w:r w:rsidRPr="000F1BA2">
        <w:t xml:space="preserve"> дополнительной </w:t>
      </w:r>
      <w:proofErr w:type="spellStart"/>
      <w:r w:rsidRPr="000F1BA2">
        <w:t>предпрофессиональной</w:t>
      </w:r>
      <w:proofErr w:type="spellEnd"/>
      <w:r w:rsidRPr="000F1BA2">
        <w:t xml:space="preserve"> образовательной программы в области музыкального искусства «Хоровое пение» представлены в приложении №1.</w:t>
      </w:r>
    </w:p>
    <w:p w:rsidR="0075513A" w:rsidRPr="000F1BA2" w:rsidRDefault="0075513A" w:rsidP="0075513A">
      <w:pPr>
        <w:ind w:firstLine="180"/>
        <w:jc w:val="both"/>
        <w:rPr>
          <w:bCs/>
          <w:iCs/>
        </w:rPr>
      </w:pPr>
    </w:p>
    <w:p w:rsidR="0075513A" w:rsidRPr="000F1BA2" w:rsidRDefault="0075513A" w:rsidP="0075513A">
      <w:pPr>
        <w:ind w:firstLine="180"/>
        <w:jc w:val="both"/>
        <w:rPr>
          <w:bCs/>
          <w:iCs/>
        </w:rPr>
      </w:pPr>
    </w:p>
    <w:p w:rsidR="0075513A" w:rsidRPr="000F1BA2" w:rsidRDefault="0075513A" w:rsidP="0075513A">
      <w:pPr>
        <w:ind w:firstLine="180"/>
        <w:jc w:val="both"/>
        <w:rPr>
          <w:bCs/>
          <w:iCs/>
        </w:rPr>
      </w:pPr>
    </w:p>
    <w:p w:rsidR="0075513A" w:rsidRPr="000F1BA2" w:rsidRDefault="0075513A" w:rsidP="0075513A">
      <w:pPr>
        <w:ind w:firstLine="180"/>
        <w:jc w:val="both"/>
        <w:rPr>
          <w:bCs/>
          <w:iCs/>
        </w:rPr>
      </w:pPr>
    </w:p>
    <w:p w:rsidR="0075513A" w:rsidRPr="000F1BA2" w:rsidRDefault="0075513A" w:rsidP="0075513A">
      <w:pPr>
        <w:ind w:right="-31" w:firstLine="360"/>
        <w:jc w:val="center"/>
        <w:rPr>
          <w:b/>
        </w:rPr>
      </w:pPr>
      <w:r w:rsidRPr="000F1BA2">
        <w:rPr>
          <w:b/>
        </w:rPr>
        <w:t>Требования к уровню развития навыков чтения с листа</w:t>
      </w:r>
    </w:p>
    <w:p w:rsidR="0075513A" w:rsidRPr="000F1BA2" w:rsidRDefault="0075513A" w:rsidP="0075513A">
      <w:pPr>
        <w:ind w:right="-31" w:firstLine="360"/>
        <w:jc w:val="center"/>
        <w:rPr>
          <w:b/>
        </w:rPr>
      </w:pPr>
    </w:p>
    <w:p w:rsidR="0075513A" w:rsidRPr="000F1BA2" w:rsidRDefault="0075513A" w:rsidP="0075513A">
      <w:pPr>
        <w:ind w:right="-31" w:firstLine="360"/>
        <w:jc w:val="both"/>
      </w:pPr>
      <w:r w:rsidRPr="000F1BA2">
        <w:t xml:space="preserve">Полноценная учебно-воспитательная работа по программе учебного предмета «Фортепиано» предполагает включение в работу с учениками различных форм </w:t>
      </w:r>
      <w:proofErr w:type="spellStart"/>
      <w:r w:rsidRPr="000F1BA2">
        <w:t>музицирования</w:t>
      </w:r>
      <w:proofErr w:type="spellEnd"/>
      <w:r w:rsidRPr="000F1BA2">
        <w:t xml:space="preserve">: аккомпанемента, фортепианных ансамблей, навыков чтения с листа. </w:t>
      </w:r>
    </w:p>
    <w:p w:rsidR="0075513A" w:rsidRPr="000F1BA2" w:rsidRDefault="0075513A" w:rsidP="0075513A">
      <w:pPr>
        <w:ind w:right="-31" w:firstLine="360"/>
        <w:jc w:val="both"/>
      </w:pPr>
      <w:r w:rsidRPr="000F1BA2">
        <w:t xml:space="preserve">Одной из важных форм обучения игре на фортепиано является овладение навыками чтения нот с листа. Обучение методике «графического» восприятия нотной записи открывает огромные возможности в освоении техники чтения нот. Свободное владение этим навыком позволяет высвободить время для работы над исполнительским мастерством, для совершенствования технических возможностей учащихся. Работа по </w:t>
      </w:r>
      <w:r w:rsidRPr="000F1BA2">
        <w:lastRenderedPageBreak/>
        <w:t>развитию навыков чтения нот с листа должна вестись систематически с первого года обучения.</w:t>
      </w:r>
    </w:p>
    <w:p w:rsidR="0075513A" w:rsidRPr="000F1BA2" w:rsidRDefault="0075513A" w:rsidP="0075513A">
      <w:pPr>
        <w:ind w:right="-31" w:firstLine="360"/>
        <w:jc w:val="both"/>
      </w:pPr>
      <w:r w:rsidRPr="000F1BA2">
        <w:t xml:space="preserve">Ускоренному восприятию нотной графики, быстрому «схватыванию» горизонтали, затем вертикали способствуют следующие приемы: </w:t>
      </w:r>
    </w:p>
    <w:p w:rsidR="0075513A" w:rsidRPr="000F1BA2" w:rsidRDefault="0075513A" w:rsidP="0075513A">
      <w:pPr>
        <w:numPr>
          <w:ilvl w:val="0"/>
          <w:numId w:val="19"/>
        </w:numPr>
        <w:suppressAutoHyphens/>
        <w:ind w:left="0" w:right="-31" w:firstLine="360"/>
        <w:jc w:val="both"/>
      </w:pPr>
      <w:r w:rsidRPr="000F1BA2">
        <w:t xml:space="preserve">построение ритмических формул (методики </w:t>
      </w:r>
      <w:proofErr w:type="spellStart"/>
      <w:r w:rsidRPr="000F1BA2">
        <w:t>К.Орфа</w:t>
      </w:r>
      <w:proofErr w:type="spellEnd"/>
      <w:r w:rsidRPr="000F1BA2">
        <w:t xml:space="preserve">, </w:t>
      </w:r>
      <w:proofErr w:type="spellStart"/>
      <w:r w:rsidRPr="000F1BA2">
        <w:t>Г.Богино</w:t>
      </w:r>
      <w:proofErr w:type="spellEnd"/>
      <w:r w:rsidRPr="000F1BA2">
        <w:t>, Т.Смирновой и др.);</w:t>
      </w:r>
    </w:p>
    <w:p w:rsidR="0075513A" w:rsidRPr="000F1BA2" w:rsidRDefault="0075513A" w:rsidP="0075513A">
      <w:pPr>
        <w:numPr>
          <w:ilvl w:val="0"/>
          <w:numId w:val="19"/>
        </w:numPr>
        <w:suppressAutoHyphens/>
        <w:ind w:left="0" w:right="-31" w:firstLine="360"/>
        <w:jc w:val="both"/>
      </w:pPr>
      <w:r w:rsidRPr="000F1BA2">
        <w:t xml:space="preserve">быстрое чтение мелодической линии, мелодического рельефа; </w:t>
      </w:r>
    </w:p>
    <w:p w:rsidR="0075513A" w:rsidRPr="000F1BA2" w:rsidRDefault="0075513A" w:rsidP="0075513A">
      <w:pPr>
        <w:numPr>
          <w:ilvl w:val="0"/>
          <w:numId w:val="19"/>
        </w:numPr>
        <w:suppressAutoHyphens/>
        <w:ind w:left="0" w:right="-31" w:firstLine="360"/>
        <w:jc w:val="both"/>
      </w:pPr>
      <w:r w:rsidRPr="000F1BA2">
        <w:t xml:space="preserve">быстрое чтение вертикали (упражнения Е. </w:t>
      </w:r>
      <w:proofErr w:type="spellStart"/>
      <w:r w:rsidRPr="000F1BA2">
        <w:t>Тимакина</w:t>
      </w:r>
      <w:proofErr w:type="spellEnd"/>
      <w:r w:rsidRPr="000F1BA2">
        <w:t xml:space="preserve"> и др.);</w:t>
      </w:r>
    </w:p>
    <w:p w:rsidR="0075513A" w:rsidRPr="000F1BA2" w:rsidRDefault="0075513A" w:rsidP="0075513A">
      <w:pPr>
        <w:numPr>
          <w:ilvl w:val="0"/>
          <w:numId w:val="19"/>
        </w:numPr>
        <w:suppressAutoHyphens/>
        <w:ind w:left="0" w:right="-31" w:firstLine="360"/>
        <w:jc w:val="both"/>
      </w:pPr>
      <w:proofErr w:type="gramStart"/>
      <w:r w:rsidRPr="000F1BA2">
        <w:t>обучение</w:t>
      </w:r>
      <w:proofErr w:type="gramEnd"/>
      <w:r w:rsidRPr="000F1BA2">
        <w:t xml:space="preserve"> игре не глядя на клавиши; </w:t>
      </w:r>
    </w:p>
    <w:p w:rsidR="0075513A" w:rsidRPr="000F1BA2" w:rsidRDefault="0075513A" w:rsidP="0075513A">
      <w:pPr>
        <w:numPr>
          <w:ilvl w:val="0"/>
          <w:numId w:val="19"/>
        </w:numPr>
        <w:suppressAutoHyphens/>
        <w:ind w:left="0" w:right="-31" w:firstLine="360"/>
        <w:jc w:val="both"/>
        <w:rPr>
          <w:b/>
        </w:rPr>
      </w:pPr>
      <w:r w:rsidRPr="000F1BA2">
        <w:t xml:space="preserve">воспитание аппликатурных навыков (освоение позиционных формул, аппликатуры гамм, аккордов, арпеджио). 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ind w:right="-31"/>
        <w:jc w:val="center"/>
        <w:rPr>
          <w:b/>
          <w:bCs/>
          <w:color w:val="000000"/>
        </w:rPr>
      </w:pP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ind w:right="-31"/>
        <w:jc w:val="center"/>
        <w:rPr>
          <w:b/>
          <w:bCs/>
          <w:color w:val="000000"/>
        </w:rPr>
      </w:pPr>
      <w:r w:rsidRPr="000F1BA2">
        <w:rPr>
          <w:b/>
          <w:bCs/>
          <w:color w:val="000000"/>
        </w:rPr>
        <w:t>IV. Формы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и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методы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контроля</w:t>
      </w:r>
      <w:r w:rsidRPr="000F1BA2">
        <w:rPr>
          <w:b/>
          <w:bCs/>
          <w:color w:val="000000"/>
          <w:w w:val="98"/>
        </w:rPr>
        <w:t xml:space="preserve">, </w:t>
      </w:r>
      <w:r w:rsidRPr="000F1BA2">
        <w:rPr>
          <w:b/>
          <w:bCs/>
          <w:color w:val="000000"/>
        </w:rPr>
        <w:t>система оценок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ind w:right="-31"/>
        <w:jc w:val="center"/>
        <w:rPr>
          <w:b/>
          <w:bCs/>
          <w:color w:val="000000"/>
          <w:w w:val="97"/>
        </w:rPr>
      </w:pPr>
    </w:p>
    <w:p w:rsidR="0075513A" w:rsidRPr="000F1BA2" w:rsidRDefault="0075513A" w:rsidP="0075513A">
      <w:pPr>
        <w:widowControl w:val="0"/>
        <w:numPr>
          <w:ilvl w:val="0"/>
          <w:numId w:val="22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ind w:right="149"/>
        <w:jc w:val="both"/>
        <w:rPr>
          <w:b/>
          <w:i/>
          <w:iCs/>
          <w:color w:val="000000"/>
        </w:rPr>
      </w:pPr>
      <w:r w:rsidRPr="000F1BA2">
        <w:rPr>
          <w:b/>
          <w:i/>
          <w:iCs/>
          <w:color w:val="000000"/>
        </w:rPr>
        <w:t>Аттестация: цели, виды, форма, содержание</w:t>
      </w:r>
    </w:p>
    <w:p w:rsidR="0075513A" w:rsidRPr="000F1BA2" w:rsidRDefault="0075513A" w:rsidP="0075513A">
      <w:pPr>
        <w:ind w:firstLine="720"/>
        <w:jc w:val="center"/>
        <w:rPr>
          <w:b/>
          <w:u w:val="single"/>
        </w:rPr>
      </w:pPr>
    </w:p>
    <w:p w:rsidR="0075513A" w:rsidRPr="000F1BA2" w:rsidRDefault="0075513A" w:rsidP="0075513A">
      <w:pPr>
        <w:ind w:firstLine="360"/>
        <w:jc w:val="both"/>
      </w:pPr>
      <w:r w:rsidRPr="000F1BA2">
        <w:t>Успеваемость учащихся в игре на инструменте учитывается на различных выступлениях: контрольных уроках, академических концертах и экзаменах.</w:t>
      </w:r>
    </w:p>
    <w:p w:rsidR="0075513A" w:rsidRPr="000F1BA2" w:rsidRDefault="0075513A" w:rsidP="0075513A">
      <w:pPr>
        <w:ind w:firstLine="709"/>
        <w:jc w:val="both"/>
        <w:rPr>
          <w:color w:val="000000"/>
          <w:spacing w:val="-2"/>
        </w:rPr>
      </w:pPr>
      <w:r w:rsidRPr="000F1BA2">
        <w:t>Формы промежуточной аттестации: академическое прослушивание, контрольный урок, зачет, экзамен. Порядок и периодичность промежуточной аттестации определяется учебными планами ДМШ и предполагает</w:t>
      </w:r>
      <w:r w:rsidRPr="000F1BA2">
        <w:rPr>
          <w:color w:val="000000"/>
          <w:spacing w:val="-2"/>
        </w:rPr>
        <w:t xml:space="preserve"> промежуточную аттестацию обучающегося в конце каждого учебного года, начиная  </w:t>
      </w:r>
      <w:r w:rsidRPr="000F1BA2">
        <w:rPr>
          <w:b/>
          <w:color w:val="000000"/>
          <w:spacing w:val="-2"/>
        </w:rPr>
        <w:t>со 2 полугодия 1 класса</w:t>
      </w:r>
      <w:r w:rsidRPr="000F1BA2">
        <w:t>.</w:t>
      </w:r>
      <w:r w:rsidRPr="000F1BA2">
        <w:rPr>
          <w:color w:val="000000"/>
          <w:spacing w:val="-2"/>
        </w:rPr>
        <w:t xml:space="preserve"> Промежуточная аттестация проводится в счет аудиторного времени, предусмотренного на учебный предмет.</w:t>
      </w:r>
    </w:p>
    <w:p w:rsidR="0075513A" w:rsidRPr="000F1BA2" w:rsidRDefault="0075513A" w:rsidP="0075513A">
      <w:pPr>
        <w:ind w:firstLine="709"/>
        <w:jc w:val="both"/>
        <w:rPr>
          <w:color w:val="000000"/>
          <w:spacing w:val="-2"/>
        </w:rPr>
      </w:pPr>
      <w:r w:rsidRPr="000F1BA2">
        <w:rPr>
          <w:color w:val="000000"/>
          <w:spacing w:val="-2"/>
        </w:rPr>
        <w:t xml:space="preserve">Весенний академический концерт -  закрытый, проводится в форме экзамена. Все учащиеся исполняют по 2 произведения, начиная с 4 класса – по 3 произведения (полифония, крупная форма, характерная пьеса). Во 2 полугодии 7 класса проводится </w:t>
      </w:r>
      <w:r w:rsidRPr="000F1BA2">
        <w:rPr>
          <w:b/>
          <w:color w:val="000000"/>
          <w:spacing w:val="-2"/>
        </w:rPr>
        <w:t>экзамен</w:t>
      </w:r>
      <w:r w:rsidRPr="000F1BA2">
        <w:rPr>
          <w:color w:val="000000"/>
          <w:spacing w:val="-2"/>
        </w:rPr>
        <w:t xml:space="preserve"> (полифония, крупная форма, пьеса или ансамбль).</w:t>
      </w:r>
    </w:p>
    <w:p w:rsidR="0075513A" w:rsidRPr="000F1BA2" w:rsidRDefault="0075513A" w:rsidP="0075513A">
      <w:pPr>
        <w:ind w:firstLine="360"/>
        <w:jc w:val="both"/>
      </w:pPr>
      <w:r w:rsidRPr="000F1BA2">
        <w:t xml:space="preserve">Итоговая аттестация выпускников представляет форму контроля (оценки) освоения выпускниками дополнительных </w:t>
      </w:r>
      <w:proofErr w:type="spellStart"/>
      <w:r w:rsidRPr="000F1BA2">
        <w:t>предпрофессиональных</w:t>
      </w:r>
      <w:proofErr w:type="spellEnd"/>
      <w:r w:rsidRPr="000F1BA2">
        <w:t xml:space="preserve"> общеобразовательных программ в области иску</w:t>
      </w:r>
      <w:proofErr w:type="gramStart"/>
      <w:r w:rsidRPr="000F1BA2">
        <w:t>сств в с</w:t>
      </w:r>
      <w:proofErr w:type="gramEnd"/>
      <w:r w:rsidRPr="000F1BA2">
        <w:t>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</w:t>
      </w:r>
    </w:p>
    <w:p w:rsidR="0075513A" w:rsidRPr="000F1BA2" w:rsidRDefault="0075513A" w:rsidP="0075513A">
      <w:pPr>
        <w:ind w:firstLine="709"/>
        <w:jc w:val="both"/>
        <w:rPr>
          <w:color w:val="000000"/>
          <w:w w:val="98"/>
        </w:rPr>
      </w:pPr>
      <w:r w:rsidRPr="000F1BA2">
        <w:t xml:space="preserve">Итоговая аттестация проводится в форме </w:t>
      </w:r>
      <w:r w:rsidRPr="000F1BA2">
        <w:rPr>
          <w:b/>
          <w:i/>
        </w:rPr>
        <w:t>выпускного экзамена</w:t>
      </w:r>
      <w:r w:rsidRPr="000F1BA2">
        <w:rPr>
          <w:color w:val="000000"/>
        </w:rPr>
        <w:t xml:space="preserve"> </w:t>
      </w:r>
      <w:r w:rsidRPr="000F1BA2">
        <w:rPr>
          <w:b/>
          <w:i/>
          <w:color w:val="000000"/>
          <w:spacing w:val="-2"/>
        </w:rPr>
        <w:t>в конце 8 класса</w:t>
      </w:r>
      <w:r w:rsidRPr="000F1BA2">
        <w:rPr>
          <w:i/>
          <w:color w:val="000000"/>
          <w:spacing w:val="-2"/>
        </w:rPr>
        <w:t xml:space="preserve"> </w:t>
      </w:r>
      <w:r w:rsidRPr="000F1BA2">
        <w:rPr>
          <w:color w:val="000000"/>
          <w:spacing w:val="-2"/>
        </w:rPr>
        <w:t xml:space="preserve">(полифония, крупная форма, пьеса или ансамбль) </w:t>
      </w:r>
      <w:r w:rsidRPr="000F1BA2">
        <w:rPr>
          <w:color w:val="000000"/>
        </w:rPr>
        <w:t>за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пределами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аудиторных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учебных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занятий</w:t>
      </w:r>
      <w:r w:rsidRPr="000F1BA2">
        <w:rPr>
          <w:color w:val="000000"/>
          <w:w w:val="98"/>
        </w:rPr>
        <w:t xml:space="preserve">. </w:t>
      </w:r>
    </w:p>
    <w:p w:rsidR="0075513A" w:rsidRPr="000F1BA2" w:rsidRDefault="0075513A" w:rsidP="0075513A">
      <w:pPr>
        <w:ind w:firstLine="709"/>
        <w:jc w:val="both"/>
        <w:rPr>
          <w:color w:val="000000"/>
          <w:spacing w:val="-2"/>
        </w:rPr>
      </w:pPr>
      <w:r w:rsidRPr="000F1BA2">
        <w:t xml:space="preserve">Итоговая аттестация не может быть заменена оценкой качества освоения дополнительной </w:t>
      </w:r>
      <w:proofErr w:type="spellStart"/>
      <w:r w:rsidRPr="000F1BA2">
        <w:t>предпрофессиональной</w:t>
      </w:r>
      <w:proofErr w:type="spellEnd"/>
      <w:r w:rsidRPr="000F1BA2">
        <w:t xml:space="preserve"> общеобразовательной программы  в области искусств на основании итогов текущего контроля успеваемости и промежуточной аттестации обучающегося.</w:t>
      </w:r>
      <w:r w:rsidRPr="000F1BA2">
        <w:rPr>
          <w:color w:val="000000"/>
          <w:spacing w:val="-2"/>
        </w:rPr>
        <w:t xml:space="preserve"> В 9 классе промежуточная аттестация проходит в конце 1 полугодия.</w:t>
      </w:r>
    </w:p>
    <w:p w:rsidR="0075513A" w:rsidRPr="000F1BA2" w:rsidRDefault="0075513A" w:rsidP="0075513A">
      <w:pPr>
        <w:adjustRightInd w:val="0"/>
        <w:ind w:right="-31" w:firstLine="357"/>
        <w:jc w:val="both"/>
      </w:pPr>
    </w:p>
    <w:p w:rsidR="0075513A" w:rsidRPr="000F1BA2" w:rsidRDefault="0075513A" w:rsidP="0075513A">
      <w:pPr>
        <w:widowControl w:val="0"/>
        <w:numPr>
          <w:ilvl w:val="0"/>
          <w:numId w:val="22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spacing w:after="29"/>
        <w:ind w:right="149"/>
        <w:jc w:val="both"/>
        <w:rPr>
          <w:b/>
          <w:i/>
          <w:iCs/>
          <w:color w:val="000000"/>
        </w:rPr>
      </w:pPr>
      <w:r w:rsidRPr="000F1BA2">
        <w:rPr>
          <w:b/>
          <w:i/>
          <w:iCs/>
          <w:color w:val="000000"/>
        </w:rPr>
        <w:t>Критерии оценки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ind w:right="149"/>
        <w:rPr>
          <w:iCs/>
          <w:color w:val="000000"/>
        </w:rPr>
      </w:pPr>
    </w:p>
    <w:p w:rsidR="0075513A" w:rsidRPr="000F1BA2" w:rsidRDefault="0075513A" w:rsidP="0075513A">
      <w:pPr>
        <w:tabs>
          <w:tab w:val="left" w:pos="9540"/>
        </w:tabs>
        <w:adjustRightInd w:val="0"/>
        <w:ind w:right="-31" w:firstLine="357"/>
        <w:jc w:val="both"/>
        <w:rPr>
          <w:color w:val="000000"/>
          <w:w w:val="98"/>
        </w:rPr>
      </w:pPr>
      <w:r w:rsidRPr="000F1BA2">
        <w:rPr>
          <w:color w:val="000000"/>
        </w:rPr>
        <w:t>Для аттестации обучающихся создаются фонды оценочных средств</w:t>
      </w:r>
      <w:r w:rsidRPr="000F1BA2">
        <w:rPr>
          <w:color w:val="000000"/>
          <w:w w:val="98"/>
        </w:rPr>
        <w:t xml:space="preserve">, </w:t>
      </w:r>
      <w:r w:rsidRPr="000F1BA2">
        <w:rPr>
          <w:color w:val="000000"/>
        </w:rPr>
        <w:t>которые включают в себя методы контроля</w:t>
      </w:r>
      <w:r w:rsidRPr="000F1BA2">
        <w:rPr>
          <w:color w:val="000000"/>
          <w:w w:val="97"/>
        </w:rPr>
        <w:t>,</w:t>
      </w:r>
      <w:r w:rsidRPr="000F1BA2">
        <w:rPr>
          <w:color w:val="000000"/>
        </w:rPr>
        <w:t xml:space="preserve"> позволяющие оценить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приобретенные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знания, умения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и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навыки</w:t>
      </w:r>
      <w:r w:rsidRPr="000F1BA2">
        <w:rPr>
          <w:color w:val="000000"/>
          <w:w w:val="98"/>
        </w:rPr>
        <w:t xml:space="preserve">. </w:t>
      </w:r>
    </w:p>
    <w:p w:rsidR="0075513A" w:rsidRPr="000F1BA2" w:rsidRDefault="0075513A" w:rsidP="0075513A">
      <w:pPr>
        <w:adjustRightInd w:val="0"/>
        <w:ind w:left="540" w:hanging="180"/>
      </w:pPr>
      <w:r w:rsidRPr="000F1BA2">
        <w:t>Оценивая любое выступление учащегося, следует иметь в виду:</w:t>
      </w:r>
    </w:p>
    <w:p w:rsidR="0075513A" w:rsidRPr="000F1BA2" w:rsidRDefault="0075513A" w:rsidP="0075513A">
      <w:pPr>
        <w:numPr>
          <w:ilvl w:val="1"/>
          <w:numId w:val="2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</w:pPr>
      <w:r w:rsidRPr="000F1BA2">
        <w:t>Соответствие программы уровней класса</w:t>
      </w:r>
    </w:p>
    <w:p w:rsidR="0075513A" w:rsidRPr="000F1BA2" w:rsidRDefault="0075513A" w:rsidP="0075513A">
      <w:pPr>
        <w:numPr>
          <w:ilvl w:val="1"/>
          <w:numId w:val="2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</w:pPr>
      <w:r w:rsidRPr="000F1BA2">
        <w:t xml:space="preserve">Качество исполнения, </w:t>
      </w:r>
      <w:proofErr w:type="spellStart"/>
      <w:r w:rsidRPr="000F1BA2">
        <w:t>прослушанность</w:t>
      </w:r>
      <w:proofErr w:type="spellEnd"/>
      <w:r w:rsidRPr="000F1BA2">
        <w:t xml:space="preserve"> ткани произведения</w:t>
      </w:r>
    </w:p>
    <w:p w:rsidR="0075513A" w:rsidRPr="000F1BA2" w:rsidRDefault="0075513A" w:rsidP="0075513A">
      <w:pPr>
        <w:numPr>
          <w:ilvl w:val="1"/>
          <w:numId w:val="2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</w:pPr>
      <w:r w:rsidRPr="000F1BA2">
        <w:t>Эмоциональную включенность исполнения образного содержания произведения</w:t>
      </w:r>
    </w:p>
    <w:p w:rsidR="0075513A" w:rsidRPr="000F1BA2" w:rsidRDefault="0075513A" w:rsidP="0075513A">
      <w:pPr>
        <w:numPr>
          <w:ilvl w:val="1"/>
          <w:numId w:val="2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</w:pPr>
      <w:r w:rsidRPr="000F1BA2">
        <w:t>Исполнительскую волю</w:t>
      </w:r>
    </w:p>
    <w:p w:rsidR="0075513A" w:rsidRPr="000F1BA2" w:rsidRDefault="0075513A" w:rsidP="0075513A">
      <w:pPr>
        <w:numPr>
          <w:ilvl w:val="1"/>
          <w:numId w:val="2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</w:pPr>
      <w:r w:rsidRPr="000F1BA2">
        <w:t>Техническую оснащенность</w:t>
      </w:r>
    </w:p>
    <w:p w:rsidR="0075513A" w:rsidRPr="000F1BA2" w:rsidRDefault="0075513A" w:rsidP="0075513A">
      <w:pPr>
        <w:numPr>
          <w:ilvl w:val="1"/>
          <w:numId w:val="2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</w:pPr>
      <w:r w:rsidRPr="000F1BA2">
        <w:t>Продвижение (в сравнении с предыдущими выступлениями)</w:t>
      </w:r>
    </w:p>
    <w:p w:rsidR="0075513A" w:rsidRPr="000F1BA2" w:rsidRDefault="0075513A" w:rsidP="0075513A">
      <w:pPr>
        <w:numPr>
          <w:ilvl w:val="1"/>
          <w:numId w:val="2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</w:pPr>
      <w:r w:rsidRPr="000F1BA2">
        <w:lastRenderedPageBreak/>
        <w:t>Работоспособность</w:t>
      </w:r>
    </w:p>
    <w:p w:rsidR="0075513A" w:rsidRPr="000F1BA2" w:rsidRDefault="0075513A" w:rsidP="0075513A">
      <w:pPr>
        <w:numPr>
          <w:ilvl w:val="1"/>
          <w:numId w:val="22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</w:pPr>
      <w:r w:rsidRPr="000F1BA2">
        <w:t>Различные поощрительные моменты</w:t>
      </w:r>
    </w:p>
    <w:p w:rsidR="0075513A" w:rsidRPr="000F1BA2" w:rsidRDefault="0075513A" w:rsidP="0075513A">
      <w:pPr>
        <w:adjustRightInd w:val="0"/>
        <w:ind w:left="1260"/>
        <w:rPr>
          <w:lang w:val="en-US"/>
        </w:rPr>
      </w:pPr>
    </w:p>
    <w:p w:rsidR="0075513A" w:rsidRPr="000F1BA2" w:rsidRDefault="0075513A" w:rsidP="0075513A">
      <w:pPr>
        <w:adjustRightInd w:val="0"/>
        <w:ind w:right="-31" w:firstLine="357"/>
        <w:jc w:val="both"/>
        <w:rPr>
          <w:color w:val="000009"/>
        </w:rPr>
      </w:pPr>
      <w:r w:rsidRPr="000F1BA2">
        <w:rPr>
          <w:color w:val="000009"/>
        </w:rPr>
        <w:t>По итогам исполнения программы на зачете</w:t>
      </w:r>
      <w:r w:rsidRPr="000F1BA2">
        <w:rPr>
          <w:color w:val="000009"/>
          <w:w w:val="97"/>
        </w:rPr>
        <w:t>,</w:t>
      </w:r>
      <w:r w:rsidRPr="000F1BA2">
        <w:rPr>
          <w:color w:val="000009"/>
        </w:rPr>
        <w:t xml:space="preserve"> академическом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прослушивании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или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экзамене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выставляется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>оценка по пятибалльной</w:t>
      </w:r>
      <w:r w:rsidRPr="000F1BA2">
        <w:rPr>
          <w:color w:val="000009"/>
          <w:w w:val="97"/>
        </w:rPr>
        <w:t xml:space="preserve"> </w:t>
      </w:r>
      <w:r w:rsidRPr="000F1BA2">
        <w:rPr>
          <w:color w:val="000009"/>
        </w:rPr>
        <w:t xml:space="preserve">шкале: </w:t>
      </w:r>
    </w:p>
    <w:p w:rsidR="0075513A" w:rsidRPr="000F1BA2" w:rsidRDefault="0075513A" w:rsidP="0075513A">
      <w:pPr>
        <w:adjustRightInd w:val="0"/>
        <w:ind w:left="539" w:right="760" w:firstLine="357"/>
        <w:jc w:val="both"/>
        <w:rPr>
          <w:color w:val="000009"/>
        </w:rPr>
      </w:pPr>
    </w:p>
    <w:p w:rsidR="0075513A" w:rsidRPr="000F1BA2" w:rsidRDefault="0075513A" w:rsidP="0075513A">
      <w:pPr>
        <w:adjustRightInd w:val="0"/>
        <w:ind w:right="768"/>
        <w:jc w:val="right"/>
        <w:rPr>
          <w:b/>
          <w:bCs/>
          <w:i/>
          <w:iCs/>
          <w:color w:val="000000"/>
        </w:rPr>
      </w:pPr>
      <w:r w:rsidRPr="000F1BA2">
        <w:rPr>
          <w:b/>
          <w:bCs/>
          <w:i/>
          <w:iCs/>
          <w:color w:val="000000"/>
          <w:spacing w:val="-8"/>
        </w:rPr>
        <w:t>Т</w:t>
      </w:r>
      <w:r w:rsidRPr="000F1BA2">
        <w:rPr>
          <w:b/>
          <w:bCs/>
          <w:i/>
          <w:iCs/>
          <w:color w:val="000000"/>
        </w:rPr>
        <w:t>а</w:t>
      </w:r>
      <w:r w:rsidRPr="000F1BA2">
        <w:rPr>
          <w:b/>
          <w:bCs/>
          <w:i/>
          <w:iCs/>
          <w:color w:val="000000"/>
          <w:spacing w:val="-7"/>
        </w:rPr>
        <w:t>б</w:t>
      </w:r>
      <w:r w:rsidRPr="000F1BA2">
        <w:rPr>
          <w:b/>
          <w:bCs/>
          <w:i/>
          <w:iCs/>
          <w:color w:val="000000"/>
        </w:rPr>
        <w:t>лица</w:t>
      </w:r>
      <w:r w:rsidRPr="000F1BA2">
        <w:rPr>
          <w:b/>
          <w:bCs/>
          <w:i/>
          <w:iCs/>
          <w:color w:val="000000"/>
          <w:spacing w:val="-3"/>
        </w:rPr>
        <w:t xml:space="preserve"> 4</w:t>
      </w:r>
    </w:p>
    <w:p w:rsidR="0075513A" w:rsidRPr="000F1BA2" w:rsidRDefault="0075513A" w:rsidP="0075513A">
      <w:pPr>
        <w:adjustRightInd w:val="0"/>
        <w:ind w:right="690"/>
        <w:jc w:val="right"/>
        <w:rPr>
          <w:color w:val="000009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5666"/>
      </w:tblGrid>
      <w:tr w:rsidR="0075513A" w:rsidRPr="000F1BA2" w:rsidTr="00B70B8E">
        <w:trPr>
          <w:trHeight w:val="676"/>
        </w:trPr>
        <w:tc>
          <w:tcPr>
            <w:tcW w:w="3591" w:type="dxa"/>
            <w:vAlign w:val="center"/>
          </w:tcPr>
          <w:p w:rsidR="0075513A" w:rsidRPr="000F1BA2" w:rsidRDefault="0075513A" w:rsidP="00B70B8E">
            <w:pPr>
              <w:adjustRightInd w:val="0"/>
              <w:ind w:left="-108" w:right="-108"/>
              <w:jc w:val="center"/>
              <w:rPr>
                <w:color w:val="000009"/>
              </w:rPr>
            </w:pPr>
            <w:r w:rsidRPr="000F1BA2">
              <w:rPr>
                <w:b/>
                <w:bCs/>
                <w:color w:val="000000"/>
              </w:rPr>
              <w:t>Оцен</w:t>
            </w:r>
            <w:r w:rsidRPr="000F1BA2">
              <w:rPr>
                <w:b/>
                <w:bCs/>
                <w:color w:val="000000"/>
                <w:spacing w:val="-5"/>
              </w:rPr>
              <w:t>к</w:t>
            </w:r>
            <w:r w:rsidRPr="000F1BA2">
              <w:rPr>
                <w:b/>
                <w:bCs/>
                <w:color w:val="000000"/>
              </w:rPr>
              <w:t>а</w:t>
            </w:r>
          </w:p>
        </w:tc>
        <w:tc>
          <w:tcPr>
            <w:tcW w:w="5666" w:type="dxa"/>
            <w:vAlign w:val="center"/>
          </w:tcPr>
          <w:p w:rsidR="0075513A" w:rsidRPr="000F1BA2" w:rsidRDefault="0075513A" w:rsidP="00B70B8E">
            <w:pPr>
              <w:adjustRightInd w:val="0"/>
              <w:jc w:val="center"/>
              <w:rPr>
                <w:color w:val="000009"/>
              </w:rPr>
            </w:pPr>
            <w:r w:rsidRPr="000F1BA2">
              <w:rPr>
                <w:b/>
                <w:bCs/>
                <w:color w:val="000000"/>
              </w:rPr>
              <w:t>Кри</w:t>
            </w:r>
            <w:r w:rsidRPr="000F1BA2">
              <w:rPr>
                <w:b/>
                <w:bCs/>
                <w:color w:val="000000"/>
                <w:spacing w:val="1"/>
              </w:rPr>
              <w:t>т</w:t>
            </w:r>
            <w:r w:rsidRPr="000F1BA2">
              <w:rPr>
                <w:b/>
                <w:bCs/>
                <w:color w:val="000000"/>
              </w:rPr>
              <w:t>ерии</w:t>
            </w:r>
            <w:r w:rsidRPr="000F1BA2">
              <w:rPr>
                <w:b/>
                <w:bCs/>
                <w:color w:val="000000"/>
                <w:spacing w:val="-1"/>
                <w:w w:val="97"/>
              </w:rPr>
              <w:t xml:space="preserve"> </w:t>
            </w:r>
            <w:r w:rsidRPr="000F1BA2">
              <w:rPr>
                <w:b/>
                <w:bCs/>
                <w:color w:val="000000"/>
              </w:rPr>
              <w:t>оцени</w:t>
            </w:r>
            <w:r w:rsidRPr="000F1BA2">
              <w:rPr>
                <w:b/>
                <w:bCs/>
                <w:color w:val="000000"/>
                <w:spacing w:val="-2"/>
              </w:rPr>
              <w:t>в</w:t>
            </w:r>
            <w:r w:rsidRPr="000F1BA2">
              <w:rPr>
                <w:b/>
                <w:bCs/>
                <w:color w:val="000000"/>
              </w:rPr>
              <w:t>а</w:t>
            </w:r>
            <w:r w:rsidRPr="000F1BA2">
              <w:rPr>
                <w:b/>
                <w:bCs/>
                <w:color w:val="000000"/>
                <w:spacing w:val="-1"/>
              </w:rPr>
              <w:t>ния</w:t>
            </w:r>
            <w:r w:rsidRPr="000F1BA2">
              <w:rPr>
                <w:b/>
                <w:bCs/>
                <w:color w:val="000000"/>
                <w:w w:val="97"/>
              </w:rPr>
              <w:t xml:space="preserve"> </w:t>
            </w:r>
            <w:r w:rsidRPr="000F1BA2">
              <w:rPr>
                <w:b/>
                <w:bCs/>
                <w:color w:val="000000"/>
              </w:rPr>
              <w:t>выс</w:t>
            </w:r>
            <w:r w:rsidRPr="000F1BA2">
              <w:rPr>
                <w:b/>
                <w:bCs/>
                <w:color w:val="000000"/>
                <w:spacing w:val="-1"/>
              </w:rPr>
              <w:t>т</w:t>
            </w:r>
            <w:r w:rsidRPr="000F1BA2">
              <w:rPr>
                <w:b/>
                <w:bCs/>
                <w:color w:val="000000"/>
              </w:rPr>
              <w:t>упле</w:t>
            </w:r>
            <w:r w:rsidRPr="000F1BA2">
              <w:rPr>
                <w:b/>
                <w:bCs/>
                <w:color w:val="000000"/>
                <w:spacing w:val="-1"/>
              </w:rPr>
              <w:t>ни</w:t>
            </w:r>
            <w:r w:rsidRPr="000F1BA2">
              <w:rPr>
                <w:b/>
                <w:bCs/>
                <w:color w:val="000000"/>
              </w:rPr>
              <w:t>я</w:t>
            </w:r>
          </w:p>
        </w:tc>
      </w:tr>
      <w:tr w:rsidR="0075513A" w:rsidRPr="000F1BA2" w:rsidTr="00B70B8E">
        <w:tc>
          <w:tcPr>
            <w:tcW w:w="3591" w:type="dxa"/>
            <w:vAlign w:val="center"/>
          </w:tcPr>
          <w:p w:rsidR="0075513A" w:rsidRPr="000F1BA2" w:rsidRDefault="0075513A" w:rsidP="00B70B8E">
            <w:pPr>
              <w:adjustRightInd w:val="0"/>
              <w:ind w:left="-108" w:right="-108"/>
              <w:jc w:val="center"/>
              <w:rPr>
                <w:b/>
                <w:color w:val="000009"/>
              </w:rPr>
            </w:pPr>
            <w:r w:rsidRPr="000F1BA2">
              <w:rPr>
                <w:b/>
                <w:color w:val="000000"/>
              </w:rPr>
              <w:t>5 (</w:t>
            </w:r>
            <w:r w:rsidRPr="000F1BA2">
              <w:rPr>
                <w:b/>
                <w:color w:val="000000"/>
                <w:spacing w:val="-1"/>
              </w:rPr>
              <w:t>«</w:t>
            </w:r>
            <w:r w:rsidRPr="000F1BA2">
              <w:rPr>
                <w:b/>
                <w:color w:val="000000"/>
                <w:spacing w:val="-2"/>
              </w:rPr>
              <w:t>о</w:t>
            </w:r>
            <w:r w:rsidRPr="000F1BA2">
              <w:rPr>
                <w:b/>
                <w:color w:val="000000"/>
                <w:spacing w:val="-6"/>
              </w:rPr>
              <w:t>т</w:t>
            </w:r>
            <w:r w:rsidRPr="000F1BA2">
              <w:rPr>
                <w:b/>
                <w:color w:val="000000"/>
              </w:rPr>
              <w:t>ли</w:t>
            </w:r>
            <w:r w:rsidRPr="000F1BA2">
              <w:rPr>
                <w:b/>
                <w:color w:val="000000"/>
                <w:spacing w:val="-1"/>
              </w:rPr>
              <w:t>ч</w:t>
            </w:r>
            <w:r w:rsidRPr="000F1BA2">
              <w:rPr>
                <w:b/>
                <w:color w:val="000000"/>
              </w:rPr>
              <w:t>но</w:t>
            </w:r>
            <w:r w:rsidRPr="000F1BA2">
              <w:rPr>
                <w:b/>
                <w:color w:val="000000"/>
                <w:spacing w:val="-1"/>
                <w:w w:val="99"/>
              </w:rPr>
              <w:t>»</w:t>
            </w:r>
            <w:r w:rsidRPr="000F1BA2">
              <w:rPr>
                <w:b/>
                <w:color w:val="000000"/>
                <w:w w:val="99"/>
              </w:rPr>
              <w:t>)</w:t>
            </w:r>
          </w:p>
        </w:tc>
        <w:tc>
          <w:tcPr>
            <w:tcW w:w="5666" w:type="dxa"/>
          </w:tcPr>
          <w:p w:rsidR="0075513A" w:rsidRPr="000F1BA2" w:rsidRDefault="0075513A" w:rsidP="00B70B8E">
            <w:pPr>
              <w:adjustRightInd w:val="0"/>
              <w:jc w:val="both"/>
              <w:rPr>
                <w:color w:val="000009"/>
              </w:rPr>
            </w:pPr>
            <w:r w:rsidRPr="000F1BA2">
              <w:rPr>
                <w:color w:val="000009"/>
              </w:rPr>
              <w:t>Технически качественное и художественно осмысленное исполнение, отвечающее всем требованиям на конкретном этапе обучения</w:t>
            </w:r>
          </w:p>
        </w:tc>
      </w:tr>
      <w:tr w:rsidR="0075513A" w:rsidRPr="000F1BA2" w:rsidTr="00B70B8E">
        <w:tc>
          <w:tcPr>
            <w:tcW w:w="3591" w:type="dxa"/>
            <w:vAlign w:val="center"/>
          </w:tcPr>
          <w:p w:rsidR="0075513A" w:rsidRPr="000F1BA2" w:rsidRDefault="0075513A" w:rsidP="00B70B8E">
            <w:pPr>
              <w:adjustRightInd w:val="0"/>
              <w:ind w:left="-108" w:right="-108"/>
              <w:jc w:val="center"/>
              <w:rPr>
                <w:b/>
                <w:color w:val="000009"/>
              </w:rPr>
            </w:pPr>
            <w:r w:rsidRPr="000F1BA2">
              <w:rPr>
                <w:b/>
                <w:color w:val="000009"/>
              </w:rPr>
              <w:t>4 («хорошо»)</w:t>
            </w:r>
          </w:p>
        </w:tc>
        <w:tc>
          <w:tcPr>
            <w:tcW w:w="5666" w:type="dxa"/>
          </w:tcPr>
          <w:p w:rsidR="0075513A" w:rsidRPr="000F1BA2" w:rsidRDefault="0075513A" w:rsidP="00B70B8E">
            <w:pPr>
              <w:adjustRightInd w:val="0"/>
              <w:jc w:val="both"/>
              <w:rPr>
                <w:color w:val="000009"/>
              </w:rPr>
            </w:pPr>
            <w:r w:rsidRPr="000F1BA2">
              <w:rPr>
                <w:color w:val="000009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75513A" w:rsidRPr="000F1BA2" w:rsidTr="00B70B8E">
        <w:tc>
          <w:tcPr>
            <w:tcW w:w="3591" w:type="dxa"/>
            <w:vAlign w:val="center"/>
          </w:tcPr>
          <w:p w:rsidR="0075513A" w:rsidRPr="000F1BA2" w:rsidRDefault="0075513A" w:rsidP="00B70B8E">
            <w:pPr>
              <w:adjustRightInd w:val="0"/>
              <w:ind w:left="-108" w:right="-108"/>
              <w:jc w:val="center"/>
              <w:rPr>
                <w:b/>
                <w:color w:val="000009"/>
              </w:rPr>
            </w:pPr>
            <w:r w:rsidRPr="000F1BA2">
              <w:rPr>
                <w:b/>
                <w:color w:val="000000"/>
              </w:rPr>
              <w:t>3 (</w:t>
            </w:r>
            <w:r w:rsidRPr="000F1BA2">
              <w:rPr>
                <w:b/>
                <w:color w:val="000000"/>
                <w:spacing w:val="-1"/>
              </w:rPr>
              <w:t>«</w:t>
            </w:r>
            <w:r w:rsidRPr="000F1BA2">
              <w:rPr>
                <w:b/>
                <w:color w:val="000000"/>
                <w:spacing w:val="-18"/>
              </w:rPr>
              <w:t>у</w:t>
            </w:r>
            <w:r w:rsidRPr="000F1BA2">
              <w:rPr>
                <w:b/>
                <w:color w:val="000000"/>
              </w:rPr>
              <w:t>до</w:t>
            </w:r>
            <w:r w:rsidRPr="000F1BA2">
              <w:rPr>
                <w:b/>
                <w:color w:val="000000"/>
                <w:spacing w:val="-2"/>
              </w:rPr>
              <w:t>в</w:t>
            </w:r>
            <w:r w:rsidRPr="000F1BA2">
              <w:rPr>
                <w:b/>
                <w:color w:val="000000"/>
              </w:rPr>
              <w:t>лет</w:t>
            </w:r>
            <w:r w:rsidRPr="000F1BA2">
              <w:rPr>
                <w:b/>
                <w:color w:val="000000"/>
                <w:spacing w:val="-1"/>
              </w:rPr>
              <w:t>в</w:t>
            </w:r>
            <w:r w:rsidRPr="000F1BA2">
              <w:rPr>
                <w:b/>
                <w:color w:val="000000"/>
              </w:rPr>
              <w:t>орительно</w:t>
            </w:r>
            <w:r w:rsidRPr="000F1BA2">
              <w:rPr>
                <w:b/>
                <w:color w:val="000000"/>
                <w:spacing w:val="-2"/>
              </w:rPr>
              <w:t>»</w:t>
            </w:r>
            <w:r w:rsidRPr="000F1BA2">
              <w:rPr>
                <w:b/>
                <w:color w:val="000000"/>
              </w:rPr>
              <w:t>)</w:t>
            </w:r>
          </w:p>
        </w:tc>
        <w:tc>
          <w:tcPr>
            <w:tcW w:w="5666" w:type="dxa"/>
          </w:tcPr>
          <w:p w:rsidR="0075513A" w:rsidRPr="000F1BA2" w:rsidRDefault="0075513A" w:rsidP="00B70B8E">
            <w:pPr>
              <w:adjustRightInd w:val="0"/>
              <w:jc w:val="both"/>
              <w:rPr>
                <w:color w:val="000009"/>
                <w:spacing w:val="-4"/>
              </w:rPr>
            </w:pPr>
            <w:r w:rsidRPr="000F1BA2">
              <w:rPr>
                <w:color w:val="000009"/>
                <w:spacing w:val="-4"/>
              </w:rPr>
              <w:t xml:space="preserve">Исполнение с большим количеством </w:t>
            </w:r>
            <w:proofErr w:type="spellStart"/>
            <w:proofErr w:type="gramStart"/>
            <w:r w:rsidRPr="000F1BA2">
              <w:rPr>
                <w:color w:val="000009"/>
                <w:spacing w:val="-4"/>
              </w:rPr>
              <w:t>недоче-тов</w:t>
            </w:r>
            <w:proofErr w:type="spellEnd"/>
            <w:proofErr w:type="gramEnd"/>
            <w:r w:rsidRPr="000F1BA2">
              <w:rPr>
                <w:color w:val="000009"/>
                <w:spacing w:val="-4"/>
              </w:rPr>
              <w:t xml:space="preserve">, а именно: недоученный текст, слабая </w:t>
            </w:r>
            <w:proofErr w:type="spellStart"/>
            <w:r w:rsidRPr="000F1BA2">
              <w:rPr>
                <w:color w:val="000009"/>
                <w:spacing w:val="-4"/>
              </w:rPr>
              <w:t>тех-</w:t>
            </w:r>
            <w:r w:rsidRPr="000F1BA2">
              <w:rPr>
                <w:color w:val="000009"/>
                <w:spacing w:val="-6"/>
              </w:rPr>
              <w:t>ническая</w:t>
            </w:r>
            <w:proofErr w:type="spellEnd"/>
            <w:r w:rsidRPr="000F1BA2">
              <w:rPr>
                <w:color w:val="000009"/>
                <w:spacing w:val="-6"/>
              </w:rPr>
              <w:t xml:space="preserve"> подготовка, малохудожественная игра,</w:t>
            </w:r>
            <w:r w:rsidRPr="000F1BA2">
              <w:rPr>
                <w:color w:val="000009"/>
                <w:spacing w:val="-4"/>
              </w:rPr>
              <w:t xml:space="preserve"> отсутствие свободы игрового аппарата и т.д.</w:t>
            </w:r>
          </w:p>
        </w:tc>
      </w:tr>
      <w:tr w:rsidR="0075513A" w:rsidRPr="000F1BA2" w:rsidTr="00B70B8E">
        <w:tc>
          <w:tcPr>
            <w:tcW w:w="3591" w:type="dxa"/>
            <w:vAlign w:val="center"/>
          </w:tcPr>
          <w:p w:rsidR="0075513A" w:rsidRPr="000F1BA2" w:rsidRDefault="0075513A" w:rsidP="00B70B8E">
            <w:pPr>
              <w:adjustRightInd w:val="0"/>
              <w:ind w:left="-108" w:right="-108"/>
              <w:jc w:val="center"/>
              <w:rPr>
                <w:b/>
                <w:color w:val="000009"/>
              </w:rPr>
            </w:pPr>
            <w:r w:rsidRPr="000F1BA2">
              <w:rPr>
                <w:b/>
                <w:color w:val="000000"/>
              </w:rPr>
              <w:t>2 (</w:t>
            </w:r>
            <w:r w:rsidRPr="000F1BA2">
              <w:rPr>
                <w:b/>
                <w:color w:val="000000"/>
                <w:spacing w:val="-1"/>
              </w:rPr>
              <w:t>«</w:t>
            </w:r>
            <w:r w:rsidRPr="000F1BA2">
              <w:rPr>
                <w:b/>
                <w:color w:val="000000"/>
              </w:rPr>
              <w:t>н</w:t>
            </w:r>
            <w:r w:rsidRPr="000F1BA2">
              <w:rPr>
                <w:b/>
                <w:color w:val="000000"/>
                <w:spacing w:val="-5"/>
              </w:rPr>
              <w:t>е</w:t>
            </w:r>
            <w:r w:rsidRPr="000F1BA2">
              <w:rPr>
                <w:b/>
                <w:color w:val="000000"/>
                <w:spacing w:val="-18"/>
              </w:rPr>
              <w:t>у</w:t>
            </w:r>
            <w:r w:rsidRPr="000F1BA2">
              <w:rPr>
                <w:b/>
                <w:color w:val="000000"/>
              </w:rPr>
              <w:t>до</w:t>
            </w:r>
            <w:r w:rsidRPr="000F1BA2">
              <w:rPr>
                <w:b/>
                <w:color w:val="000000"/>
                <w:spacing w:val="-3"/>
              </w:rPr>
              <w:t>в</w:t>
            </w:r>
            <w:r w:rsidRPr="000F1BA2">
              <w:rPr>
                <w:b/>
                <w:color w:val="000000"/>
              </w:rPr>
              <w:t>лет</w:t>
            </w:r>
            <w:r w:rsidRPr="000F1BA2">
              <w:rPr>
                <w:b/>
                <w:color w:val="000000"/>
                <w:spacing w:val="-2"/>
              </w:rPr>
              <w:t>в</w:t>
            </w:r>
            <w:r w:rsidRPr="000F1BA2">
              <w:rPr>
                <w:b/>
                <w:color w:val="000000"/>
              </w:rPr>
              <w:t>ори</w:t>
            </w:r>
            <w:r w:rsidRPr="000F1BA2">
              <w:rPr>
                <w:b/>
                <w:color w:val="000000"/>
                <w:spacing w:val="-1"/>
              </w:rPr>
              <w:t>т</w:t>
            </w:r>
            <w:r w:rsidRPr="000F1BA2">
              <w:rPr>
                <w:b/>
                <w:color w:val="000000"/>
                <w:spacing w:val="-2"/>
              </w:rPr>
              <w:t>е</w:t>
            </w:r>
            <w:r w:rsidRPr="000F1BA2">
              <w:rPr>
                <w:b/>
                <w:color w:val="000000"/>
                <w:spacing w:val="-1"/>
              </w:rPr>
              <w:t>л</w:t>
            </w:r>
            <w:r w:rsidRPr="000F1BA2">
              <w:rPr>
                <w:b/>
                <w:color w:val="000000"/>
              </w:rPr>
              <w:t>ьно</w:t>
            </w:r>
            <w:r w:rsidRPr="000F1BA2">
              <w:rPr>
                <w:b/>
                <w:color w:val="000000"/>
                <w:spacing w:val="-2"/>
              </w:rPr>
              <w:t>»</w:t>
            </w:r>
            <w:r w:rsidRPr="000F1BA2">
              <w:rPr>
                <w:b/>
                <w:color w:val="000000"/>
              </w:rPr>
              <w:t>)</w:t>
            </w:r>
          </w:p>
        </w:tc>
        <w:tc>
          <w:tcPr>
            <w:tcW w:w="5666" w:type="dxa"/>
          </w:tcPr>
          <w:p w:rsidR="0075513A" w:rsidRPr="000F1BA2" w:rsidRDefault="0075513A" w:rsidP="00B70B8E">
            <w:pPr>
              <w:adjustRightInd w:val="0"/>
              <w:jc w:val="both"/>
              <w:rPr>
                <w:color w:val="000009"/>
              </w:rPr>
            </w:pPr>
            <w:r w:rsidRPr="000F1BA2">
              <w:rPr>
                <w:color w:val="000009"/>
              </w:rPr>
              <w:t xml:space="preserve">Комплекс серьезных недостатков, </w:t>
            </w:r>
            <w:proofErr w:type="spellStart"/>
            <w:proofErr w:type="gramStart"/>
            <w:r w:rsidRPr="000F1BA2">
              <w:rPr>
                <w:color w:val="000009"/>
              </w:rPr>
              <w:t>невы-ученный</w:t>
            </w:r>
            <w:proofErr w:type="spellEnd"/>
            <w:proofErr w:type="gramEnd"/>
            <w:r w:rsidRPr="000F1BA2">
              <w:rPr>
                <w:color w:val="000009"/>
              </w:rPr>
              <w:t xml:space="preserve"> текст, отсутствие домашней работы, а также плохая посещаемость аудиторных занятий</w:t>
            </w:r>
          </w:p>
        </w:tc>
      </w:tr>
      <w:tr w:rsidR="0075513A" w:rsidRPr="000F1BA2" w:rsidTr="00B70B8E">
        <w:tc>
          <w:tcPr>
            <w:tcW w:w="3591" w:type="dxa"/>
            <w:vAlign w:val="center"/>
          </w:tcPr>
          <w:p w:rsidR="0075513A" w:rsidRPr="000F1BA2" w:rsidRDefault="0075513A" w:rsidP="00B70B8E">
            <w:pPr>
              <w:adjustRightInd w:val="0"/>
              <w:ind w:left="-108" w:right="-108"/>
              <w:jc w:val="center"/>
              <w:rPr>
                <w:b/>
                <w:color w:val="000009"/>
              </w:rPr>
            </w:pPr>
            <w:r w:rsidRPr="000F1BA2">
              <w:rPr>
                <w:b/>
                <w:color w:val="000000"/>
                <w:spacing w:val="-3"/>
              </w:rPr>
              <w:t>«</w:t>
            </w:r>
            <w:r w:rsidRPr="000F1BA2">
              <w:rPr>
                <w:b/>
                <w:color w:val="000000"/>
              </w:rPr>
              <w:t>з</w:t>
            </w:r>
            <w:r w:rsidRPr="000F1BA2">
              <w:rPr>
                <w:b/>
                <w:color w:val="000000"/>
                <w:spacing w:val="-11"/>
              </w:rPr>
              <w:t>а</w:t>
            </w:r>
            <w:r w:rsidRPr="000F1BA2">
              <w:rPr>
                <w:b/>
                <w:color w:val="000000"/>
              </w:rPr>
              <w:t>че</w:t>
            </w:r>
            <w:r w:rsidRPr="000F1BA2">
              <w:rPr>
                <w:b/>
                <w:color w:val="000000"/>
                <w:spacing w:val="-1"/>
              </w:rPr>
              <w:t xml:space="preserve">т» </w:t>
            </w:r>
            <w:r w:rsidRPr="000F1BA2">
              <w:rPr>
                <w:b/>
                <w:color w:val="000000"/>
              </w:rPr>
              <w:t>(</w:t>
            </w:r>
            <w:r w:rsidRPr="000F1BA2">
              <w:rPr>
                <w:b/>
                <w:color w:val="000000"/>
                <w:spacing w:val="-2"/>
              </w:rPr>
              <w:t>б</w:t>
            </w:r>
            <w:r w:rsidRPr="000F1BA2">
              <w:rPr>
                <w:b/>
                <w:color w:val="000000"/>
              </w:rPr>
              <w:t>ез</w:t>
            </w:r>
            <w:r w:rsidRPr="000F1BA2">
              <w:rPr>
                <w:b/>
                <w:color w:val="000000"/>
                <w:spacing w:val="-1"/>
                <w:w w:val="97"/>
              </w:rPr>
              <w:t xml:space="preserve"> </w:t>
            </w:r>
            <w:r w:rsidRPr="000F1BA2">
              <w:rPr>
                <w:b/>
                <w:color w:val="000000"/>
                <w:spacing w:val="1"/>
              </w:rPr>
              <w:t>оц</w:t>
            </w:r>
            <w:r w:rsidRPr="000F1BA2">
              <w:rPr>
                <w:b/>
                <w:color w:val="000000"/>
              </w:rPr>
              <w:t>енк</w:t>
            </w:r>
            <w:r w:rsidRPr="000F1BA2">
              <w:rPr>
                <w:b/>
                <w:color w:val="000000"/>
                <w:spacing w:val="1"/>
              </w:rPr>
              <w:t>и)</w:t>
            </w:r>
          </w:p>
        </w:tc>
        <w:tc>
          <w:tcPr>
            <w:tcW w:w="5666" w:type="dxa"/>
          </w:tcPr>
          <w:p w:rsidR="0075513A" w:rsidRPr="000F1BA2" w:rsidRDefault="0075513A" w:rsidP="00B70B8E">
            <w:pPr>
              <w:adjustRightInd w:val="0"/>
              <w:jc w:val="both"/>
              <w:rPr>
                <w:color w:val="000009"/>
              </w:rPr>
            </w:pPr>
            <w:r w:rsidRPr="000F1BA2">
              <w:rPr>
                <w:color w:val="000009"/>
              </w:rPr>
              <w:t>Отражает достаточный уровень подготовки и исполнения на конкретном этапе обучения</w:t>
            </w:r>
          </w:p>
        </w:tc>
      </w:tr>
    </w:tbl>
    <w:p w:rsidR="0075513A" w:rsidRPr="000F1BA2" w:rsidRDefault="0075513A" w:rsidP="0075513A">
      <w:pPr>
        <w:adjustRightInd w:val="0"/>
        <w:ind w:right="690"/>
        <w:rPr>
          <w:color w:val="000009"/>
        </w:rPr>
      </w:pPr>
    </w:p>
    <w:p w:rsidR="0075513A" w:rsidRPr="000F1BA2" w:rsidRDefault="0075513A" w:rsidP="0075513A">
      <w:pPr>
        <w:ind w:firstLine="540"/>
        <w:jc w:val="both"/>
      </w:pPr>
      <w:r w:rsidRPr="000F1BA2">
        <w:t>Оценка «2» при аттестации учащегося является неудовлетворительной и свидетельствует о его неуспеваемости по соответствующему предмету.</w:t>
      </w:r>
    </w:p>
    <w:p w:rsidR="0075513A" w:rsidRPr="000F1BA2" w:rsidRDefault="0075513A" w:rsidP="0075513A">
      <w:pPr>
        <w:adjustRightInd w:val="0"/>
        <w:ind w:right="-31" w:firstLine="360"/>
        <w:jc w:val="both"/>
        <w:rPr>
          <w:color w:val="000000"/>
        </w:rPr>
      </w:pPr>
      <w:r w:rsidRPr="000F1BA2">
        <w:rPr>
          <w:color w:val="000000"/>
        </w:rPr>
        <w:t>Согласно ФГТ данная система оценки качества исполнения является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основной. В зависимости от сложившихся традиций того или иного учебного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заведения и с учетом целесообразности оценка качества исполнения может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быть дополнена системой «+» и «</w:t>
      </w:r>
      <w:proofErr w:type="gramStart"/>
      <w:r w:rsidRPr="000F1BA2">
        <w:rPr>
          <w:color w:val="000000"/>
        </w:rPr>
        <w:t>-»</w:t>
      </w:r>
      <w:proofErr w:type="gramEnd"/>
      <w:r w:rsidRPr="000F1BA2">
        <w:rPr>
          <w:color w:val="000000"/>
        </w:rPr>
        <w:t>, что даст возможность более конкретно и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точно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оценить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выступление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 xml:space="preserve">учащегося. </w:t>
      </w:r>
    </w:p>
    <w:p w:rsidR="0075513A" w:rsidRPr="000F1BA2" w:rsidRDefault="0075513A" w:rsidP="0075513A">
      <w:pPr>
        <w:tabs>
          <w:tab w:val="left" w:pos="9540"/>
        </w:tabs>
        <w:adjustRightInd w:val="0"/>
        <w:ind w:right="-31" w:firstLine="360"/>
        <w:jc w:val="both"/>
        <w:rPr>
          <w:color w:val="000000"/>
        </w:rPr>
      </w:pPr>
      <w:r w:rsidRPr="000F1BA2">
        <w:rPr>
          <w:color w:val="000000"/>
        </w:rPr>
        <w:t>Фонды оценочных сре</w:t>
      </w:r>
      <w:proofErr w:type="gramStart"/>
      <w:r w:rsidRPr="000F1BA2">
        <w:rPr>
          <w:color w:val="000000"/>
        </w:rPr>
        <w:t>дств пр</w:t>
      </w:r>
      <w:proofErr w:type="gramEnd"/>
      <w:r w:rsidRPr="000F1BA2">
        <w:rPr>
          <w:color w:val="000000"/>
        </w:rPr>
        <w:t>изваны обеспечивать оценку качества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приобретенных выпускниками знаний, умений и навыков, а также степень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 xml:space="preserve">готовности учащихся выпускного класса </w:t>
      </w:r>
      <w:r w:rsidRPr="000F1BA2">
        <w:rPr>
          <w:color w:val="000000"/>
          <w:w w:val="99"/>
        </w:rPr>
        <w:t>к</w:t>
      </w:r>
      <w:r w:rsidRPr="000F1BA2">
        <w:rPr>
          <w:color w:val="000000"/>
        </w:rPr>
        <w:t xml:space="preserve"> возможному продолжению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профессионального образования в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области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>музыкального</w:t>
      </w:r>
      <w:r w:rsidRPr="000F1BA2">
        <w:rPr>
          <w:color w:val="000000"/>
          <w:w w:val="97"/>
        </w:rPr>
        <w:t xml:space="preserve"> </w:t>
      </w:r>
      <w:r w:rsidRPr="000F1BA2">
        <w:rPr>
          <w:color w:val="000000"/>
        </w:rPr>
        <w:t xml:space="preserve">искусства. </w:t>
      </w:r>
    </w:p>
    <w:p w:rsidR="0075513A" w:rsidRPr="000F1BA2" w:rsidRDefault="0075513A" w:rsidP="0075513A">
      <w:pPr>
        <w:ind w:firstLine="360"/>
        <w:jc w:val="both"/>
      </w:pPr>
      <w:r w:rsidRPr="000F1BA2">
        <w:t>Качество работы ученика оценивается самим педагогом за каждую четверть и за весь год.</w:t>
      </w:r>
    </w:p>
    <w:p w:rsidR="0075513A" w:rsidRPr="000F1BA2" w:rsidRDefault="0075513A" w:rsidP="0075513A">
      <w:pPr>
        <w:ind w:firstLine="360"/>
        <w:jc w:val="both"/>
      </w:pPr>
      <w:r w:rsidRPr="000F1BA2">
        <w:t>При выведении итоговой (переводной) оценки учитывается следующее:</w:t>
      </w:r>
    </w:p>
    <w:p w:rsidR="0075513A" w:rsidRPr="000F1BA2" w:rsidRDefault="0075513A" w:rsidP="0075513A">
      <w:pPr>
        <w:jc w:val="both"/>
      </w:pPr>
      <w:r w:rsidRPr="000F1BA2">
        <w:t>а) оценка годовой работы ученика, выведенная на основе его продвижения;</w:t>
      </w:r>
    </w:p>
    <w:p w:rsidR="0075513A" w:rsidRPr="000F1BA2" w:rsidRDefault="0075513A" w:rsidP="0075513A">
      <w:pPr>
        <w:jc w:val="both"/>
      </w:pPr>
      <w:r w:rsidRPr="000F1BA2">
        <w:t>б) оценка ученика за выступление на академическом концерте или экзамене;</w:t>
      </w:r>
    </w:p>
    <w:p w:rsidR="0075513A" w:rsidRPr="000F1BA2" w:rsidRDefault="0075513A" w:rsidP="0075513A">
      <w:pPr>
        <w:jc w:val="both"/>
      </w:pPr>
      <w:r w:rsidRPr="000F1BA2">
        <w:t>в) другие выступления в течение учебного года.</w:t>
      </w:r>
    </w:p>
    <w:p w:rsidR="0075513A" w:rsidRPr="000F1BA2" w:rsidRDefault="0075513A" w:rsidP="0075513A">
      <w:pPr>
        <w:ind w:firstLine="360"/>
        <w:jc w:val="both"/>
      </w:pPr>
      <w:r w:rsidRPr="000F1BA2">
        <w:t>При выступлении всегда возможны случайности, поэтому, выставляя оценки, следует руководствоваться следующими соображениями:</w:t>
      </w:r>
    </w:p>
    <w:p w:rsidR="0075513A" w:rsidRPr="000F1BA2" w:rsidRDefault="0075513A" w:rsidP="0075513A">
      <w:pPr>
        <w:ind w:firstLine="360"/>
        <w:jc w:val="both"/>
      </w:pPr>
      <w:r w:rsidRPr="000F1BA2">
        <w:t xml:space="preserve">а) использование оценки как стимула для улучшения работы ученика (поэтому приходится несколько повышать оценку старательному, но </w:t>
      </w:r>
      <w:proofErr w:type="spellStart"/>
      <w:r w:rsidRPr="000F1BA2">
        <w:t>исполнительски</w:t>
      </w:r>
      <w:proofErr w:type="spellEnd"/>
      <w:r w:rsidRPr="000F1BA2">
        <w:t xml:space="preserve">  неяркому ученику и, наоборот, снижать одаренному, но плохо работающему);</w:t>
      </w:r>
    </w:p>
    <w:p w:rsidR="0075513A" w:rsidRPr="000F1BA2" w:rsidRDefault="0075513A" w:rsidP="0075513A">
      <w:pPr>
        <w:ind w:firstLine="360"/>
        <w:jc w:val="both"/>
      </w:pPr>
      <w:r w:rsidRPr="000F1BA2">
        <w:t>б) не следует отвлекаться от непосредственно воспринимаемого уровня и качества игры ученика, нельзя ставить высокую оценку только лишь за “корректную игру”.</w:t>
      </w:r>
    </w:p>
    <w:p w:rsidR="0075513A" w:rsidRPr="000F1BA2" w:rsidRDefault="0075513A" w:rsidP="0075513A">
      <w:pPr>
        <w:ind w:firstLine="360"/>
        <w:jc w:val="both"/>
      </w:pPr>
      <w:r w:rsidRPr="000F1BA2">
        <w:t>Оценка за выступление и за работу дополняют и корректируют друг друга.</w:t>
      </w:r>
    </w:p>
    <w:p w:rsidR="0075513A" w:rsidRPr="000F1BA2" w:rsidRDefault="0075513A" w:rsidP="0075513A">
      <w:pPr>
        <w:ind w:firstLine="360"/>
        <w:jc w:val="both"/>
      </w:pPr>
      <w:r w:rsidRPr="000F1BA2">
        <w:lastRenderedPageBreak/>
        <w:t>Большое значение имеет оценка на выпускном экзамене, которая выставляется не только на основании впечатления от исполнения выпускной программы, но и с учетом показателей успехов ученика, качества работы всех лет обучения.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ind w:right="-31"/>
        <w:jc w:val="center"/>
        <w:rPr>
          <w:b/>
          <w:bCs/>
          <w:color w:val="000000"/>
        </w:rPr>
      </w:pPr>
      <w:r w:rsidRPr="000F1BA2">
        <w:rPr>
          <w:b/>
          <w:bCs/>
          <w:color w:val="000000"/>
        </w:rPr>
        <w:t>V. Методическое обеспечение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учебного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процесса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ind w:right="-31"/>
        <w:jc w:val="center"/>
        <w:rPr>
          <w:b/>
          <w:bCs/>
          <w:color w:val="000000"/>
          <w:w w:val="97"/>
        </w:rPr>
      </w:pPr>
    </w:p>
    <w:p w:rsidR="0075513A" w:rsidRPr="000F1BA2" w:rsidRDefault="0075513A" w:rsidP="0075513A">
      <w:pPr>
        <w:widowControl w:val="0"/>
        <w:numPr>
          <w:ilvl w:val="0"/>
          <w:numId w:val="23"/>
        </w:numPr>
        <w:tabs>
          <w:tab w:val="left" w:pos="1080"/>
          <w:tab w:val="left" w:pos="1440"/>
          <w:tab w:val="left" w:pos="1620"/>
        </w:tabs>
        <w:autoSpaceDE w:val="0"/>
        <w:autoSpaceDN w:val="0"/>
        <w:adjustRightInd w:val="0"/>
        <w:ind w:right="149"/>
        <w:jc w:val="both"/>
        <w:rPr>
          <w:b/>
          <w:i/>
          <w:iCs/>
          <w:color w:val="000000"/>
        </w:rPr>
      </w:pPr>
      <w:r w:rsidRPr="000F1BA2">
        <w:rPr>
          <w:b/>
          <w:i/>
          <w:iCs/>
          <w:color w:val="000000"/>
        </w:rPr>
        <w:t>Методические рекомендации педагогическим работникам</w:t>
      </w:r>
    </w:p>
    <w:p w:rsidR="0075513A" w:rsidRPr="000F1BA2" w:rsidRDefault="0075513A" w:rsidP="0075513A">
      <w:pPr>
        <w:tabs>
          <w:tab w:val="left" w:pos="4290"/>
        </w:tabs>
        <w:adjustRightInd w:val="0"/>
        <w:ind w:left="360" w:right="149"/>
        <w:jc w:val="both"/>
        <w:rPr>
          <w:b/>
          <w:i/>
          <w:iCs/>
          <w:color w:val="000000"/>
        </w:rPr>
      </w:pPr>
      <w:r w:rsidRPr="000F1BA2">
        <w:rPr>
          <w:b/>
          <w:i/>
          <w:iCs/>
          <w:color w:val="000000"/>
        </w:rPr>
        <w:tab/>
      </w:r>
    </w:p>
    <w:p w:rsidR="0075513A" w:rsidRPr="000F1BA2" w:rsidRDefault="0075513A" w:rsidP="0075513A">
      <w:pPr>
        <w:pStyle w:val="25"/>
        <w:spacing w:line="240" w:lineRule="auto"/>
        <w:ind w:firstLine="360"/>
      </w:pPr>
      <w:r w:rsidRPr="000F1BA2">
        <w:t>Только шаг за шагом, ведя учеников от первых еще поверхностных впечатлений к глубокому и серьезному постижению музыки, когда искусство из приятного препровождения времени превращается в жизненную потребность человека, педагог-музыкант сумеет приобщить своих учеников к миру музыкального искусства.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31" w:firstLine="357"/>
        <w:jc w:val="both"/>
        <w:rPr>
          <w:spacing w:val="-4"/>
        </w:rPr>
      </w:pPr>
      <w:r w:rsidRPr="000F1BA2">
        <w:rPr>
          <w:spacing w:val="-4"/>
        </w:rPr>
        <w:t xml:space="preserve">Основная форма учебной и воспитательной работы – </w:t>
      </w:r>
      <w:r w:rsidRPr="000F1BA2">
        <w:rPr>
          <w:b/>
          <w:spacing w:val="-4"/>
        </w:rPr>
        <w:t>урок</w:t>
      </w:r>
      <w:r w:rsidRPr="000F1BA2">
        <w:rPr>
          <w:spacing w:val="-4"/>
        </w:rPr>
        <w:t>, обычно включающий в себя проверку выполненного задания, совместную работу педагога и ученика над музыкальным произведением, рекомендации педагога относительно способов самостоятельной работы</w:t>
      </w:r>
      <w:r w:rsidRPr="000F1BA2">
        <w:rPr>
          <w:spacing w:val="-4"/>
          <w:w w:val="97"/>
        </w:rPr>
        <w:t xml:space="preserve"> </w:t>
      </w:r>
      <w:r w:rsidRPr="000F1BA2">
        <w:rPr>
          <w:spacing w:val="-4"/>
        </w:rPr>
        <w:t xml:space="preserve">обучающегося. Урок может иметь различную </w:t>
      </w:r>
      <w:r w:rsidRPr="000F1BA2">
        <w:rPr>
          <w:spacing w:val="-2"/>
        </w:rPr>
        <w:t>форму, которая определяется не</w:t>
      </w:r>
      <w:r w:rsidRPr="000F1BA2">
        <w:rPr>
          <w:spacing w:val="-2"/>
          <w:w w:val="97"/>
        </w:rPr>
        <w:t xml:space="preserve"> </w:t>
      </w:r>
      <w:r w:rsidRPr="000F1BA2">
        <w:rPr>
          <w:spacing w:val="-2"/>
        </w:rPr>
        <w:t>только конкретными задачами, стоящими перед</w:t>
      </w:r>
      <w:r w:rsidRPr="000F1BA2">
        <w:rPr>
          <w:spacing w:val="-4"/>
        </w:rPr>
        <w:t xml:space="preserve"> учеником, но также во многом</w:t>
      </w:r>
      <w:r w:rsidRPr="000F1BA2">
        <w:rPr>
          <w:spacing w:val="-4"/>
          <w:w w:val="97"/>
        </w:rPr>
        <w:t xml:space="preserve"> </w:t>
      </w:r>
      <w:r w:rsidRPr="000F1BA2">
        <w:rPr>
          <w:spacing w:val="-4"/>
        </w:rPr>
        <w:t xml:space="preserve">обусловлена его индивидуальностью и характером, </w:t>
      </w:r>
      <w:r w:rsidRPr="000F1BA2">
        <w:rPr>
          <w:spacing w:val="-2"/>
          <w:w w:val="99"/>
        </w:rPr>
        <w:t>а</w:t>
      </w:r>
      <w:r w:rsidRPr="000F1BA2">
        <w:rPr>
          <w:spacing w:val="-2"/>
        </w:rPr>
        <w:t xml:space="preserve"> также сложившимися в</w:t>
      </w:r>
      <w:r w:rsidRPr="000F1BA2">
        <w:rPr>
          <w:spacing w:val="-2"/>
          <w:w w:val="97"/>
        </w:rPr>
        <w:t xml:space="preserve"> </w:t>
      </w:r>
      <w:r w:rsidRPr="000F1BA2">
        <w:rPr>
          <w:spacing w:val="-2"/>
        </w:rPr>
        <w:t xml:space="preserve">процессе занятий отношениями ученика и педагога. Работа </w:t>
      </w:r>
      <w:r w:rsidRPr="000F1BA2">
        <w:rPr>
          <w:spacing w:val="-2"/>
          <w:w w:val="98"/>
        </w:rPr>
        <w:t>в</w:t>
      </w:r>
      <w:r w:rsidRPr="000F1BA2">
        <w:rPr>
          <w:spacing w:val="-2"/>
        </w:rPr>
        <w:t xml:space="preserve"> классе, как</w:t>
      </w:r>
      <w:r w:rsidRPr="000F1BA2">
        <w:rPr>
          <w:spacing w:val="-2"/>
          <w:w w:val="97"/>
        </w:rPr>
        <w:t xml:space="preserve"> </w:t>
      </w:r>
      <w:r w:rsidRPr="000F1BA2">
        <w:rPr>
          <w:spacing w:val="-2"/>
        </w:rPr>
        <w:t xml:space="preserve">правило, сочетает словесное объяснение </w:t>
      </w:r>
      <w:r w:rsidRPr="000F1BA2">
        <w:rPr>
          <w:spacing w:val="-2"/>
          <w:w w:val="99"/>
        </w:rPr>
        <w:t>с</w:t>
      </w:r>
      <w:r w:rsidRPr="000F1BA2">
        <w:rPr>
          <w:spacing w:val="-2"/>
        </w:rPr>
        <w:t xml:space="preserve"> показом на инструменте</w:t>
      </w:r>
      <w:r w:rsidRPr="000F1BA2">
        <w:rPr>
          <w:spacing w:val="-2"/>
          <w:w w:val="97"/>
        </w:rPr>
        <w:t xml:space="preserve"> </w:t>
      </w:r>
      <w:r w:rsidRPr="000F1BA2">
        <w:rPr>
          <w:spacing w:val="-2"/>
        </w:rPr>
        <w:t>необходимых фрагментов</w:t>
      </w:r>
      <w:r w:rsidRPr="000F1BA2">
        <w:rPr>
          <w:spacing w:val="-2"/>
          <w:w w:val="97"/>
        </w:rPr>
        <w:t xml:space="preserve"> </w:t>
      </w:r>
      <w:r w:rsidRPr="000F1BA2">
        <w:rPr>
          <w:spacing w:val="-2"/>
        </w:rPr>
        <w:t>музыкального</w:t>
      </w:r>
      <w:r w:rsidRPr="000F1BA2">
        <w:rPr>
          <w:spacing w:val="-2"/>
          <w:w w:val="97"/>
        </w:rPr>
        <w:t xml:space="preserve"> </w:t>
      </w:r>
      <w:r w:rsidRPr="000F1BA2">
        <w:rPr>
          <w:spacing w:val="-2"/>
        </w:rPr>
        <w:t>текста</w:t>
      </w:r>
      <w:r w:rsidRPr="000F1BA2">
        <w:rPr>
          <w:spacing w:val="-2"/>
          <w:w w:val="98"/>
        </w:rPr>
        <w:t xml:space="preserve">. </w:t>
      </w:r>
      <w:r w:rsidRPr="000F1BA2">
        <w:rPr>
          <w:spacing w:val="-2"/>
          <w:w w:val="99"/>
        </w:rPr>
        <w:t>В</w:t>
      </w:r>
      <w:r w:rsidRPr="000F1BA2">
        <w:rPr>
          <w:spacing w:val="-2"/>
        </w:rPr>
        <w:t xml:space="preserve"> работе </w:t>
      </w:r>
      <w:r w:rsidRPr="000F1BA2">
        <w:rPr>
          <w:spacing w:val="-2"/>
          <w:w w:val="99"/>
        </w:rPr>
        <w:t>с</w:t>
      </w:r>
      <w:r w:rsidRPr="000F1BA2">
        <w:rPr>
          <w:spacing w:val="-2"/>
        </w:rPr>
        <w:t xml:space="preserve"> учащимися преподаватель должен следовать принципам</w:t>
      </w:r>
      <w:r w:rsidRPr="000F1BA2">
        <w:rPr>
          <w:spacing w:val="-2"/>
          <w:w w:val="97"/>
        </w:rPr>
        <w:t xml:space="preserve"> </w:t>
      </w:r>
      <w:r w:rsidRPr="000F1BA2">
        <w:rPr>
          <w:spacing w:val="-2"/>
        </w:rPr>
        <w:t xml:space="preserve">последовательности, постепенности, доступности, наглядности </w:t>
      </w:r>
      <w:r w:rsidRPr="000F1BA2">
        <w:rPr>
          <w:spacing w:val="-2"/>
          <w:w w:val="98"/>
        </w:rPr>
        <w:t>в</w:t>
      </w:r>
      <w:r w:rsidRPr="000F1BA2">
        <w:rPr>
          <w:spacing w:val="-2"/>
        </w:rPr>
        <w:t xml:space="preserve"> освоении</w:t>
      </w:r>
      <w:r w:rsidRPr="000F1BA2">
        <w:rPr>
          <w:spacing w:val="-2"/>
          <w:w w:val="97"/>
        </w:rPr>
        <w:t xml:space="preserve"> </w:t>
      </w:r>
      <w:r w:rsidRPr="000F1BA2">
        <w:rPr>
          <w:spacing w:val="-2"/>
        </w:rPr>
        <w:t>материала.</w:t>
      </w:r>
      <w:r w:rsidRPr="000F1BA2">
        <w:rPr>
          <w:spacing w:val="-4"/>
        </w:rPr>
        <w:t xml:space="preserve"> 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31" w:firstLine="357"/>
        <w:jc w:val="both"/>
        <w:rPr>
          <w:w w:val="98"/>
        </w:rPr>
      </w:pPr>
      <w:r w:rsidRPr="000F1BA2">
        <w:t xml:space="preserve">Весь процесс обучения строится </w:t>
      </w:r>
      <w:r w:rsidRPr="000F1BA2">
        <w:rPr>
          <w:w w:val="99"/>
        </w:rPr>
        <w:t>с</w:t>
      </w:r>
      <w:r w:rsidRPr="000F1BA2">
        <w:t xml:space="preserve"> учетом принципа: от простого к</w:t>
      </w:r>
      <w:r w:rsidRPr="000F1BA2">
        <w:rPr>
          <w:w w:val="97"/>
        </w:rPr>
        <w:t xml:space="preserve"> </w:t>
      </w:r>
      <w:proofErr w:type="gramStart"/>
      <w:r w:rsidRPr="000F1BA2">
        <w:rPr>
          <w:w w:val="97"/>
        </w:rPr>
        <w:t>с</w:t>
      </w:r>
      <w:r w:rsidRPr="000F1BA2">
        <w:t>ложному</w:t>
      </w:r>
      <w:proofErr w:type="gramEnd"/>
      <w:r w:rsidRPr="000F1BA2">
        <w:rPr>
          <w:w w:val="97"/>
        </w:rPr>
        <w:t>,</w:t>
      </w:r>
      <w:r w:rsidRPr="000F1BA2">
        <w:t xml:space="preserve"> опирается на индивидуальные особенности ученика </w:t>
      </w:r>
      <w:r w:rsidRPr="000F1BA2">
        <w:rPr>
          <w:w w:val="98"/>
        </w:rPr>
        <w:t xml:space="preserve">- </w:t>
      </w:r>
      <w:r w:rsidRPr="000F1BA2">
        <w:t>интеллектуальные, физические</w:t>
      </w:r>
      <w:r w:rsidRPr="000F1BA2">
        <w:rPr>
          <w:w w:val="97"/>
        </w:rPr>
        <w:t>,</w:t>
      </w:r>
      <w:r w:rsidRPr="000F1BA2">
        <w:t xml:space="preserve"> музыкальные и эмоциональные данные, уровень</w:t>
      </w:r>
      <w:r w:rsidRPr="000F1BA2">
        <w:rPr>
          <w:w w:val="97"/>
        </w:rPr>
        <w:t xml:space="preserve"> </w:t>
      </w:r>
      <w:r w:rsidRPr="000F1BA2">
        <w:t>его</w:t>
      </w:r>
      <w:r w:rsidRPr="000F1BA2">
        <w:rPr>
          <w:w w:val="97"/>
        </w:rPr>
        <w:t xml:space="preserve"> </w:t>
      </w:r>
      <w:r w:rsidRPr="000F1BA2">
        <w:t>подготовки</w:t>
      </w:r>
      <w:r w:rsidRPr="000F1BA2">
        <w:rPr>
          <w:w w:val="98"/>
        </w:rPr>
        <w:t xml:space="preserve">. </w:t>
      </w:r>
      <w:r w:rsidRPr="000F1BA2">
        <w:t xml:space="preserve">Одна из основных задач специальных классов </w:t>
      </w:r>
      <w:r w:rsidRPr="000F1BA2">
        <w:rPr>
          <w:w w:val="97"/>
        </w:rPr>
        <w:t>-</w:t>
      </w:r>
      <w:r w:rsidRPr="000F1BA2">
        <w:t xml:space="preserve"> формирование</w:t>
      </w:r>
      <w:r w:rsidRPr="000F1BA2">
        <w:rPr>
          <w:w w:val="97"/>
        </w:rPr>
        <w:t xml:space="preserve"> </w:t>
      </w:r>
      <w:r w:rsidRPr="000F1BA2">
        <w:t>музыкально</w:t>
      </w:r>
      <w:r w:rsidRPr="000F1BA2">
        <w:rPr>
          <w:w w:val="98"/>
        </w:rPr>
        <w:t>-</w:t>
      </w:r>
      <w:r w:rsidRPr="000F1BA2">
        <w:t>исполнительского аппарата обучающегося. С первых уроков</w:t>
      </w:r>
      <w:r w:rsidRPr="000F1BA2">
        <w:rPr>
          <w:w w:val="97"/>
        </w:rPr>
        <w:t xml:space="preserve"> </w:t>
      </w:r>
      <w:r w:rsidRPr="000F1BA2">
        <w:t xml:space="preserve">полезно ученику рассказывать об истории инструмента, </w:t>
      </w:r>
      <w:r w:rsidRPr="000F1BA2">
        <w:rPr>
          <w:w w:val="99"/>
        </w:rPr>
        <w:t>о</w:t>
      </w:r>
      <w:r w:rsidRPr="000F1BA2">
        <w:t xml:space="preserve"> композиторах и</w:t>
      </w:r>
      <w:r w:rsidRPr="000F1BA2">
        <w:rPr>
          <w:w w:val="97"/>
        </w:rPr>
        <w:t xml:space="preserve"> </w:t>
      </w:r>
      <w:r w:rsidRPr="000F1BA2">
        <w:t>выдающихся исполнителях, ярко и выразительно исполнять на инструменте для</w:t>
      </w:r>
      <w:r w:rsidRPr="000F1BA2">
        <w:rPr>
          <w:w w:val="97"/>
        </w:rPr>
        <w:t xml:space="preserve"> </w:t>
      </w:r>
      <w:r w:rsidRPr="000F1BA2">
        <w:t>ученика</w:t>
      </w:r>
      <w:r w:rsidRPr="000F1BA2">
        <w:rPr>
          <w:w w:val="97"/>
        </w:rPr>
        <w:t xml:space="preserve"> </w:t>
      </w:r>
      <w:r w:rsidRPr="000F1BA2">
        <w:t>музыкальные</w:t>
      </w:r>
      <w:r w:rsidRPr="000F1BA2">
        <w:rPr>
          <w:w w:val="97"/>
        </w:rPr>
        <w:t xml:space="preserve"> </w:t>
      </w:r>
      <w:r w:rsidRPr="000F1BA2">
        <w:t>произведения</w:t>
      </w:r>
      <w:r w:rsidRPr="000F1BA2">
        <w:rPr>
          <w:w w:val="98"/>
        </w:rPr>
        <w:t xml:space="preserve">. 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31" w:firstLine="357"/>
        <w:jc w:val="both"/>
        <w:rPr>
          <w:w w:val="98"/>
        </w:rPr>
      </w:pPr>
      <w:r w:rsidRPr="000F1BA2">
        <w:t>Следуя лучшим традициям и достижениям русской пианистической</w:t>
      </w:r>
      <w:r w:rsidRPr="000F1BA2">
        <w:rPr>
          <w:w w:val="97"/>
        </w:rPr>
        <w:t xml:space="preserve"> </w:t>
      </w:r>
      <w:r w:rsidRPr="000F1BA2">
        <w:t xml:space="preserve">школы, преподаватель на занятиях </w:t>
      </w:r>
      <w:r w:rsidRPr="000F1BA2">
        <w:rPr>
          <w:w w:val="99"/>
        </w:rPr>
        <w:t>с</w:t>
      </w:r>
      <w:r w:rsidRPr="000F1BA2">
        <w:t xml:space="preserve"> учеником должен стремиться </w:t>
      </w:r>
      <w:r w:rsidRPr="000F1BA2">
        <w:rPr>
          <w:w w:val="98"/>
        </w:rPr>
        <w:t>к</w:t>
      </w:r>
      <w:r w:rsidRPr="000F1BA2">
        <w:t xml:space="preserve"> раскрытию</w:t>
      </w:r>
      <w:r w:rsidRPr="000F1BA2">
        <w:rPr>
          <w:w w:val="97"/>
        </w:rPr>
        <w:t xml:space="preserve"> </w:t>
      </w:r>
      <w:r w:rsidRPr="000F1BA2">
        <w:t>содержания музыкального произведения, добиваясь ясного ощущения мелодии, гармонии, выразительности музыкальных интонаций, а также понимания</w:t>
      </w:r>
      <w:r w:rsidRPr="000F1BA2">
        <w:rPr>
          <w:w w:val="97"/>
        </w:rPr>
        <w:t xml:space="preserve"> </w:t>
      </w:r>
      <w:r w:rsidRPr="000F1BA2">
        <w:t>элементов</w:t>
      </w:r>
      <w:r w:rsidRPr="000F1BA2">
        <w:rPr>
          <w:w w:val="97"/>
        </w:rPr>
        <w:t xml:space="preserve"> </w:t>
      </w:r>
      <w:r w:rsidRPr="000F1BA2">
        <w:t>формы</w:t>
      </w:r>
      <w:r w:rsidRPr="000F1BA2">
        <w:rPr>
          <w:w w:val="98"/>
        </w:rPr>
        <w:t xml:space="preserve">. 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31" w:firstLine="357"/>
        <w:jc w:val="both"/>
        <w:rPr>
          <w:w w:val="98"/>
        </w:rPr>
      </w:pPr>
      <w:r w:rsidRPr="000F1BA2">
        <w:t>Творческая деятельность</w:t>
      </w:r>
      <w:r w:rsidRPr="000F1BA2">
        <w:rPr>
          <w:w w:val="97"/>
        </w:rPr>
        <w:t xml:space="preserve"> </w:t>
      </w:r>
      <w:r w:rsidRPr="000F1BA2">
        <w:t>развивает такие важные для любого вида деятельности личные качества, как</w:t>
      </w:r>
      <w:r w:rsidRPr="000F1BA2">
        <w:rPr>
          <w:w w:val="97"/>
        </w:rPr>
        <w:t xml:space="preserve"> </w:t>
      </w:r>
      <w:r w:rsidRPr="000F1BA2">
        <w:t>воображение</w:t>
      </w:r>
      <w:r w:rsidRPr="000F1BA2">
        <w:rPr>
          <w:w w:val="97"/>
        </w:rPr>
        <w:t>,</w:t>
      </w:r>
      <w:r w:rsidRPr="000F1BA2">
        <w:t xml:space="preserve"> мышление, увлеченность</w:t>
      </w:r>
      <w:r w:rsidRPr="000F1BA2">
        <w:rPr>
          <w:w w:val="97"/>
        </w:rPr>
        <w:t>,</w:t>
      </w:r>
      <w:r w:rsidRPr="000F1BA2">
        <w:t xml:space="preserve"> трудолюбие</w:t>
      </w:r>
      <w:r w:rsidRPr="000F1BA2">
        <w:rPr>
          <w:w w:val="97"/>
        </w:rPr>
        <w:t>,</w:t>
      </w:r>
      <w:r w:rsidRPr="000F1BA2">
        <w:t xml:space="preserve"> активность, инициативность, самостоятельность. Эти качества необходимы</w:t>
      </w:r>
      <w:r w:rsidRPr="000F1BA2">
        <w:rPr>
          <w:w w:val="97"/>
        </w:rPr>
        <w:t xml:space="preserve"> </w:t>
      </w:r>
      <w:r w:rsidRPr="000F1BA2">
        <w:t>для организации</w:t>
      </w:r>
      <w:r w:rsidRPr="000F1BA2">
        <w:rPr>
          <w:w w:val="97"/>
        </w:rPr>
        <w:t xml:space="preserve"> </w:t>
      </w:r>
      <w:r w:rsidRPr="000F1BA2">
        <w:t>грамотной самостоятельной работы</w:t>
      </w:r>
      <w:r w:rsidRPr="000F1BA2">
        <w:rPr>
          <w:w w:val="97"/>
        </w:rPr>
        <w:t>,</w:t>
      </w:r>
      <w:r w:rsidRPr="000F1BA2">
        <w:t xml:space="preserve"> которая позволяет значительно</w:t>
      </w:r>
      <w:r w:rsidRPr="000F1BA2">
        <w:rPr>
          <w:w w:val="97"/>
        </w:rPr>
        <w:t xml:space="preserve"> </w:t>
      </w:r>
      <w:r w:rsidRPr="000F1BA2">
        <w:t>активизировать</w:t>
      </w:r>
      <w:r w:rsidRPr="000F1BA2">
        <w:rPr>
          <w:w w:val="97"/>
        </w:rPr>
        <w:t xml:space="preserve"> </w:t>
      </w:r>
      <w:r w:rsidRPr="000F1BA2">
        <w:t>учебный процесс</w:t>
      </w:r>
      <w:r w:rsidRPr="000F1BA2">
        <w:rPr>
          <w:w w:val="98"/>
        </w:rPr>
        <w:t xml:space="preserve">. </w:t>
      </w:r>
    </w:p>
    <w:p w:rsidR="0075513A" w:rsidRPr="000F1BA2" w:rsidRDefault="0075513A" w:rsidP="0075513A">
      <w:pPr>
        <w:pStyle w:val="25"/>
        <w:spacing w:line="240" w:lineRule="auto"/>
        <w:ind w:firstLine="360"/>
      </w:pPr>
      <w:r w:rsidRPr="000F1BA2">
        <w:t xml:space="preserve">Начальный период обучения, как известно, самый ответственный для педагога и ученика. Именно на первой стадии работы с ребенком закладывается фундамент всех будущих знаний, умений и навыков, основы дальнейшего развития личности ребенка. </w:t>
      </w:r>
    </w:p>
    <w:p w:rsidR="0075513A" w:rsidRPr="000F1BA2" w:rsidRDefault="0075513A" w:rsidP="0075513A">
      <w:pPr>
        <w:ind w:firstLine="360"/>
        <w:jc w:val="both"/>
      </w:pPr>
      <w:r w:rsidRPr="000F1BA2">
        <w:t xml:space="preserve">Дошкольники и младшие школьники отличаются непоседливостью, неустойчивостью внимания, подвижностью. Параллельно с музыкальным воспитанием и обучением необходимо </w:t>
      </w:r>
      <w:proofErr w:type="spellStart"/>
      <w:r w:rsidRPr="000F1BA2">
        <w:t>общеэстетическое</w:t>
      </w:r>
      <w:proofErr w:type="spellEnd"/>
      <w:r w:rsidRPr="000F1BA2">
        <w:t xml:space="preserve"> развитие учащихся, которое удобно осуществлять в процессе совершенствования самостоятельных, творческих и аналитических навыков. Таким образом, в течение первого года обучения урок носит в основном комплексный характер, за исключением отдельных моно - уроков, посвященных качественной отработке пьес основного репертуара. По мере развития ученика большая часть комплексной работы постепенно перейдет в домашние задания, а роль классных моно - уроков будет возрастать. Задача первого этапа – выявить и развить индивидуальные природные возможности, склонности и музыкальные данные ребенка; дать необходимые </w:t>
      </w:r>
      <w:r w:rsidRPr="000F1BA2">
        <w:lastRenderedPageBreak/>
        <w:t>теоретические знания и выработать исполнительские навыки; определить интенсивность, цели и задачи последующего этапа обучения.</w:t>
      </w:r>
    </w:p>
    <w:p w:rsidR="0075513A" w:rsidRPr="000F1BA2" w:rsidRDefault="0075513A" w:rsidP="0075513A">
      <w:pPr>
        <w:ind w:firstLine="360"/>
        <w:jc w:val="both"/>
      </w:pPr>
      <w:r w:rsidRPr="000F1BA2">
        <w:t>На этом этапе формируется и начинает работать необходимый и уникальный по своему творческому потенциалу союз: «педагог-ребенок-родители», основу которого составляют: полное доверие, доброжелательность, заинтересованность и  общность цели.</w:t>
      </w:r>
    </w:p>
    <w:p w:rsidR="0075513A" w:rsidRPr="000F1BA2" w:rsidRDefault="0075513A" w:rsidP="0075513A">
      <w:pPr>
        <w:ind w:firstLine="360"/>
        <w:jc w:val="both"/>
      </w:pPr>
      <w:r w:rsidRPr="000F1BA2">
        <w:t>К концу рассматриваемого отрезка (1-4 классы) обучения становятся заметными различия в уровне развития умственных, музыкально-двигательных способностей, обозначается направленность интересов. Это позволяет предвидеть возможности дальнейшего обучения и оптимально определить его направление и интенсивность для каждого ученика.</w:t>
      </w:r>
    </w:p>
    <w:p w:rsidR="0075513A" w:rsidRPr="000F1BA2" w:rsidRDefault="0075513A" w:rsidP="0075513A">
      <w:pPr>
        <w:ind w:firstLine="360"/>
        <w:jc w:val="both"/>
      </w:pPr>
      <w:r w:rsidRPr="000F1BA2">
        <w:t>В старших классах (5-9 классы) используются разные формы и методы работы, и контроля над учебным процессом, но центральным, определяющим фактором становится целесообразный подбор и использование художественн</w:t>
      </w:r>
      <w:proofErr w:type="gramStart"/>
      <w:r w:rsidRPr="000F1BA2">
        <w:t>о-</w:t>
      </w:r>
      <w:proofErr w:type="gramEnd"/>
      <w:r w:rsidRPr="000F1BA2">
        <w:t xml:space="preserve"> педагогического репертуара: от любимого детьми, доступного, данного в облегченном изложении эстрадно-песенного материала до насыщенных и усложненных традиционных программ для профессионального восприятия.</w:t>
      </w:r>
    </w:p>
    <w:p w:rsidR="0075513A" w:rsidRPr="000F1BA2" w:rsidRDefault="0075513A" w:rsidP="0075513A">
      <w:pPr>
        <w:ind w:firstLine="360"/>
        <w:jc w:val="both"/>
      </w:pPr>
      <w:r w:rsidRPr="000F1BA2">
        <w:t xml:space="preserve">Это единый учебный процесс с использованием различных компонентов методики. При проявлении повышенного интереса, развитии способностей и уровня исполнительского мастерства, а самое главное - потребности самого обучающегося, происходит естественная корректировка в обучении. </w:t>
      </w:r>
    </w:p>
    <w:p w:rsidR="0075513A" w:rsidRPr="000F1BA2" w:rsidRDefault="0075513A" w:rsidP="0075513A">
      <w:pPr>
        <w:ind w:firstLine="360"/>
        <w:jc w:val="both"/>
      </w:pPr>
      <w:r w:rsidRPr="000F1BA2">
        <w:t>В работе над репертуаром преподаватель должен добиваться различной степени завершенности исполнения музыкального произведения, учитывая, что некоторые из них должны быть подготовлены для публичного выступления, другие для показа в классе, третьи – в порядке ознакомления. Все это обязательно фиксируется в индивидуальном плане учащегося.</w:t>
      </w:r>
    </w:p>
    <w:p w:rsidR="0075513A" w:rsidRPr="000F1BA2" w:rsidRDefault="0075513A" w:rsidP="0075513A">
      <w:pPr>
        <w:ind w:left="360"/>
        <w:rPr>
          <w:bCs/>
          <w:iCs/>
        </w:rPr>
      </w:pPr>
    </w:p>
    <w:p w:rsidR="0075513A" w:rsidRPr="000F1BA2" w:rsidRDefault="0075513A" w:rsidP="0075513A">
      <w:pPr>
        <w:jc w:val="center"/>
        <w:rPr>
          <w:b/>
          <w:bCs/>
          <w:i/>
          <w:iCs/>
        </w:rPr>
      </w:pPr>
      <w:r w:rsidRPr="000F1BA2">
        <w:rPr>
          <w:b/>
          <w:bCs/>
          <w:i/>
          <w:iCs/>
        </w:rPr>
        <w:t>Составление индивидуального плана и выбор репертуара</w:t>
      </w:r>
    </w:p>
    <w:p w:rsidR="0075513A" w:rsidRPr="000F1BA2" w:rsidRDefault="0075513A" w:rsidP="0075513A">
      <w:pPr>
        <w:ind w:firstLine="360"/>
        <w:jc w:val="both"/>
      </w:pPr>
      <w:r w:rsidRPr="000F1BA2">
        <w:t>В начале каждого полугодия преподаватель составляет для учащегося</w:t>
      </w:r>
      <w:r w:rsidRPr="000F1BA2">
        <w:rPr>
          <w:w w:val="97"/>
        </w:rPr>
        <w:t xml:space="preserve"> </w:t>
      </w:r>
      <w:r w:rsidRPr="000F1BA2">
        <w:t>индивидуальный план, в котором отражаются все формы работы с ним и все выступления. В конце учебного года в индивидуальный план вносится характеристика учащегося, которая должна отражать развитие учащегося в течение учебного года, его отношений к занятиям. Эта характеристика  учитывается при выставлении оценки на заключительном академическом концерте или экзамене.</w:t>
      </w:r>
    </w:p>
    <w:p w:rsidR="0075513A" w:rsidRPr="000F1BA2" w:rsidRDefault="0075513A" w:rsidP="0075513A">
      <w:pPr>
        <w:ind w:firstLine="360"/>
        <w:jc w:val="both"/>
      </w:pPr>
      <w:r w:rsidRPr="000F1BA2">
        <w:t>Успеваемость учащегося во многом зависит от целесообразно составленного индивидуального плана, в котором должно быть предусмотрено последовательное и гармоничное развитие учащегося, учтены его индивидуальные особенности, уровень общего музыкального и технического развития и связанные с этим конкретные педагогические задачи.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31" w:firstLine="357"/>
        <w:jc w:val="both"/>
      </w:pPr>
      <w:r w:rsidRPr="000F1BA2">
        <w:t>Выбор репертуара является важным средством воспитания и развития эстетического вкуса у ученика. Правильная организация учебного процесса, успешное и всестороннее</w:t>
      </w:r>
      <w:r w:rsidRPr="000F1BA2">
        <w:rPr>
          <w:w w:val="97"/>
        </w:rPr>
        <w:t xml:space="preserve"> </w:t>
      </w:r>
      <w:r w:rsidRPr="000F1BA2">
        <w:t>развитие музыкально-исполнительских данных ученика зависят</w:t>
      </w:r>
      <w:r w:rsidRPr="000F1BA2">
        <w:rPr>
          <w:w w:val="97"/>
        </w:rPr>
        <w:t xml:space="preserve"> </w:t>
      </w:r>
      <w:r w:rsidRPr="000F1BA2">
        <w:t>непосредственно от того, насколько тщательно спланирована работа в целом</w:t>
      </w:r>
      <w:r w:rsidRPr="000F1BA2">
        <w:rPr>
          <w:w w:val="98"/>
        </w:rPr>
        <w:t xml:space="preserve">, </w:t>
      </w:r>
      <w:r w:rsidRPr="000F1BA2">
        <w:t>глубоко продуман</w:t>
      </w:r>
      <w:r w:rsidRPr="000F1BA2">
        <w:rPr>
          <w:w w:val="97"/>
        </w:rPr>
        <w:t xml:space="preserve"> </w:t>
      </w:r>
      <w:r w:rsidRPr="000F1BA2">
        <w:t>выбор</w:t>
      </w:r>
      <w:r w:rsidRPr="000F1BA2">
        <w:rPr>
          <w:w w:val="97"/>
        </w:rPr>
        <w:t xml:space="preserve"> </w:t>
      </w:r>
      <w:r w:rsidRPr="000F1BA2">
        <w:t>репертуара</w:t>
      </w:r>
      <w:r w:rsidRPr="000F1BA2">
        <w:rPr>
          <w:w w:val="98"/>
        </w:rPr>
        <w:t xml:space="preserve">. </w:t>
      </w:r>
      <w:r w:rsidRPr="000F1BA2">
        <w:rPr>
          <w:w w:val="99"/>
        </w:rPr>
        <w:t>В</w:t>
      </w:r>
      <w:r w:rsidRPr="000F1BA2">
        <w:t xml:space="preserve"> репертуар</w:t>
      </w:r>
      <w:r w:rsidRPr="000F1BA2">
        <w:rPr>
          <w:w w:val="97"/>
        </w:rPr>
        <w:t xml:space="preserve"> </w:t>
      </w:r>
      <w:r w:rsidRPr="000F1BA2">
        <w:t>необходимо включать произведения, доступные по степени технической и</w:t>
      </w:r>
      <w:r w:rsidRPr="000F1BA2">
        <w:rPr>
          <w:w w:val="97"/>
        </w:rPr>
        <w:t xml:space="preserve"> </w:t>
      </w:r>
      <w:r w:rsidRPr="000F1BA2">
        <w:t>образной сложности, высокохудожественные по содержанию, разнообразные по</w:t>
      </w:r>
      <w:r w:rsidRPr="000F1BA2">
        <w:rPr>
          <w:w w:val="97"/>
        </w:rPr>
        <w:t xml:space="preserve"> </w:t>
      </w:r>
      <w:r w:rsidRPr="000F1BA2">
        <w:t>стилю, жанру, форме и фактуре.</w:t>
      </w:r>
    </w:p>
    <w:p w:rsidR="0075513A" w:rsidRPr="000F1BA2" w:rsidRDefault="0075513A" w:rsidP="0075513A">
      <w:pPr>
        <w:ind w:firstLine="360"/>
        <w:jc w:val="both"/>
      </w:pPr>
      <w:r w:rsidRPr="000F1BA2">
        <w:t>В ДМШ обучаются дети самых разных музыкальных способностей, поэтому в отдельных случаях является педагогически оправданным включение в индивидуальные планы произведений из репертуара предыдущего класса.</w:t>
      </w:r>
    </w:p>
    <w:p w:rsidR="0075513A" w:rsidRPr="000F1BA2" w:rsidRDefault="0075513A" w:rsidP="0075513A">
      <w:pPr>
        <w:ind w:firstLine="360"/>
        <w:jc w:val="both"/>
      </w:pPr>
      <w:r w:rsidRPr="000F1BA2">
        <w:t>Для расширения музыкального кругозора учащегося, помимо произведений, детально изучаемых в классе, изучается ряд разнохарактерных пьес, при этом допускается различная степень завершенности работы над ними.</w:t>
      </w:r>
    </w:p>
    <w:p w:rsidR="0075513A" w:rsidRPr="000F1BA2" w:rsidRDefault="0075513A" w:rsidP="0075513A">
      <w:pPr>
        <w:ind w:firstLine="360"/>
        <w:jc w:val="both"/>
      </w:pPr>
      <w:r w:rsidRPr="000F1BA2">
        <w:lastRenderedPageBreak/>
        <w:t>В процессе работы над музыкальным произведением педагог должен использовать любой повод для сообщения ученику разнообразных теоретических и исторических сведений (о строении произведения, ее ладовой и гармонической основе и т. д.).</w:t>
      </w:r>
    </w:p>
    <w:p w:rsidR="0075513A" w:rsidRPr="000F1BA2" w:rsidRDefault="0075513A" w:rsidP="0075513A">
      <w:pPr>
        <w:ind w:firstLine="360"/>
        <w:jc w:val="both"/>
        <w:rPr>
          <w:u w:val="single"/>
        </w:rPr>
      </w:pPr>
      <w:r w:rsidRPr="000F1BA2">
        <w:t>Репертуар необходимо обновлять и расширять, включая в него произведения, создаваемые современными русскими и зарубежными композиторами. В последние годы стала очевидной необходимость использования в педагогической практике у учащихся отделениях наряду с классическими произведениями - произведений эстрадно-джазового стиля. Эстетическая и методическая ценность этих пьес велика:</w:t>
      </w:r>
    </w:p>
    <w:p w:rsidR="0075513A" w:rsidRPr="000F1BA2" w:rsidRDefault="0075513A" w:rsidP="0075513A">
      <w:pPr>
        <w:ind w:firstLine="360"/>
        <w:jc w:val="both"/>
      </w:pPr>
      <w:r w:rsidRPr="000F1BA2">
        <w:t xml:space="preserve">1. эти произведения расширяют кругозор, удовлетворяют интерес к </w:t>
      </w:r>
      <w:proofErr w:type="spellStart"/>
      <w:r w:rsidRPr="000F1BA2">
        <w:t>музицированию</w:t>
      </w:r>
      <w:proofErr w:type="spellEnd"/>
      <w:r w:rsidRPr="000F1BA2">
        <w:t>;</w:t>
      </w:r>
    </w:p>
    <w:p w:rsidR="0075513A" w:rsidRPr="000F1BA2" w:rsidRDefault="0075513A" w:rsidP="0075513A">
      <w:pPr>
        <w:ind w:firstLine="360"/>
        <w:jc w:val="both"/>
      </w:pPr>
      <w:r w:rsidRPr="000F1BA2">
        <w:t>2. воспитывают и развивают многие необходимые музыканту качества: слух, гибкость, ритмическую упругость, умение импровизировать;</w:t>
      </w:r>
    </w:p>
    <w:p w:rsidR="0075513A" w:rsidRPr="000F1BA2" w:rsidRDefault="0075513A" w:rsidP="0075513A">
      <w:pPr>
        <w:ind w:firstLine="360"/>
        <w:jc w:val="both"/>
      </w:pPr>
      <w:r w:rsidRPr="000F1BA2">
        <w:t>3. помогают зачастую осваивать трудности классического репертуара;</w:t>
      </w:r>
    </w:p>
    <w:p w:rsidR="0075513A" w:rsidRPr="000F1BA2" w:rsidRDefault="0075513A" w:rsidP="0075513A">
      <w:pPr>
        <w:ind w:firstLine="360"/>
        <w:jc w:val="both"/>
      </w:pPr>
      <w:r w:rsidRPr="000F1BA2">
        <w:t>4. помогают воспитывать вкус учащегося;</w:t>
      </w:r>
    </w:p>
    <w:p w:rsidR="0075513A" w:rsidRPr="000F1BA2" w:rsidRDefault="0075513A" w:rsidP="0075513A">
      <w:pPr>
        <w:ind w:firstLine="360"/>
        <w:jc w:val="both"/>
      </w:pPr>
      <w:r w:rsidRPr="000F1BA2">
        <w:t>5. позволяют свободно и творчески обращаться с нотным материалом (что непозволительно в классике): делать переложения, облегчения, сокращения.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31" w:firstLine="357"/>
        <w:jc w:val="both"/>
        <w:rPr>
          <w:w w:val="98"/>
        </w:rPr>
      </w:pPr>
      <w:r w:rsidRPr="000F1BA2">
        <w:t xml:space="preserve">Индивидуальные планы вновь </w:t>
      </w:r>
      <w:proofErr w:type="gramStart"/>
      <w:r w:rsidRPr="000F1BA2">
        <w:t>поступивших</w:t>
      </w:r>
      <w:proofErr w:type="gramEnd"/>
      <w:r w:rsidRPr="000F1BA2">
        <w:rPr>
          <w:w w:val="97"/>
        </w:rPr>
        <w:t xml:space="preserve"> </w:t>
      </w:r>
      <w:r w:rsidRPr="000F1BA2">
        <w:t xml:space="preserve">обучающихся должны быть составлены </w:t>
      </w:r>
      <w:r w:rsidRPr="000F1BA2">
        <w:rPr>
          <w:w w:val="99"/>
        </w:rPr>
        <w:t>к</w:t>
      </w:r>
      <w:r w:rsidRPr="000F1BA2">
        <w:t xml:space="preserve"> концу сентября после детального</w:t>
      </w:r>
      <w:r w:rsidRPr="000F1BA2">
        <w:rPr>
          <w:w w:val="97"/>
        </w:rPr>
        <w:t xml:space="preserve"> </w:t>
      </w:r>
      <w:r w:rsidRPr="000F1BA2">
        <w:t>ознакомления</w:t>
      </w:r>
      <w:r w:rsidRPr="000F1BA2">
        <w:rPr>
          <w:w w:val="97"/>
        </w:rPr>
        <w:t xml:space="preserve"> </w:t>
      </w:r>
      <w:r w:rsidRPr="000F1BA2">
        <w:rPr>
          <w:w w:val="98"/>
        </w:rPr>
        <w:t>с</w:t>
      </w:r>
      <w:r w:rsidRPr="000F1BA2">
        <w:t xml:space="preserve"> особенностями</w:t>
      </w:r>
      <w:r w:rsidRPr="000F1BA2">
        <w:rPr>
          <w:w w:val="98"/>
        </w:rPr>
        <w:t xml:space="preserve">, </w:t>
      </w:r>
      <w:r w:rsidRPr="000F1BA2">
        <w:t>возможностями и</w:t>
      </w:r>
      <w:r w:rsidRPr="000F1BA2">
        <w:rPr>
          <w:w w:val="97"/>
        </w:rPr>
        <w:t xml:space="preserve"> </w:t>
      </w:r>
      <w:r w:rsidRPr="000F1BA2">
        <w:t>уровнем подготовки</w:t>
      </w:r>
      <w:r w:rsidRPr="000F1BA2">
        <w:rPr>
          <w:w w:val="97"/>
        </w:rPr>
        <w:t xml:space="preserve"> </w:t>
      </w:r>
      <w:r w:rsidRPr="000F1BA2">
        <w:t>ученика. Основное место в репертуаре должна занимать академическая музыка как</w:t>
      </w:r>
      <w:r w:rsidRPr="000F1BA2">
        <w:rPr>
          <w:w w:val="97"/>
        </w:rPr>
        <w:t xml:space="preserve"> </w:t>
      </w:r>
      <w:r w:rsidRPr="000F1BA2">
        <w:t>отечественных</w:t>
      </w:r>
      <w:r w:rsidRPr="000F1BA2">
        <w:rPr>
          <w:w w:val="98"/>
        </w:rPr>
        <w:t xml:space="preserve">, </w:t>
      </w:r>
      <w:r w:rsidRPr="000F1BA2">
        <w:t>так и</w:t>
      </w:r>
      <w:r w:rsidRPr="000F1BA2">
        <w:rPr>
          <w:w w:val="97"/>
        </w:rPr>
        <w:t xml:space="preserve"> </w:t>
      </w:r>
      <w:r w:rsidRPr="000F1BA2">
        <w:t>зарубежных</w:t>
      </w:r>
      <w:r w:rsidRPr="000F1BA2">
        <w:rPr>
          <w:w w:val="97"/>
        </w:rPr>
        <w:t xml:space="preserve"> </w:t>
      </w:r>
      <w:r w:rsidRPr="000F1BA2">
        <w:t>композиторов</w:t>
      </w:r>
      <w:r w:rsidRPr="000F1BA2">
        <w:rPr>
          <w:w w:val="98"/>
        </w:rPr>
        <w:t xml:space="preserve">. </w:t>
      </w:r>
    </w:p>
    <w:p w:rsidR="0075513A" w:rsidRPr="000F1BA2" w:rsidRDefault="0075513A" w:rsidP="0075513A">
      <w:pPr>
        <w:ind w:firstLine="360"/>
        <w:jc w:val="both"/>
      </w:pPr>
      <w:r w:rsidRPr="000F1BA2">
        <w:t>При правильной и объективной оценке данных, разумно составленном плане работы и индивидуальном методе обучения каждый учащийся  может успешно  окончить музыкальную школу.</w:t>
      </w:r>
    </w:p>
    <w:p w:rsidR="0075513A" w:rsidRPr="000F1BA2" w:rsidRDefault="0075513A" w:rsidP="0075513A">
      <w:pPr>
        <w:ind w:firstLine="360"/>
        <w:jc w:val="both"/>
      </w:pPr>
      <w:r w:rsidRPr="000F1BA2">
        <w:t>Очень важно в обучении пробуждать у ученика ясные и живые музыкально – слуховые представления.  От  преподавателя требуется проверять, как ученик разучивает музыкальный материал; не менее важно, чтобы ученик привыкал себя слушать и оценивать, насколько звучание отвечает его звуковым представлениям, соответствует нотному тексту.</w:t>
      </w:r>
    </w:p>
    <w:p w:rsidR="0075513A" w:rsidRPr="000F1BA2" w:rsidRDefault="0075513A" w:rsidP="0075513A">
      <w:pPr>
        <w:ind w:firstLine="360"/>
        <w:jc w:val="both"/>
      </w:pPr>
      <w:r w:rsidRPr="000F1BA2">
        <w:t>Не менее важно пробудить тонкое чувство музыкальной фразы.</w:t>
      </w:r>
    </w:p>
    <w:p w:rsidR="0075513A" w:rsidRPr="000F1BA2" w:rsidRDefault="0075513A" w:rsidP="0075513A">
      <w:pPr>
        <w:ind w:firstLine="360"/>
        <w:jc w:val="both"/>
      </w:pPr>
      <w:r w:rsidRPr="000F1BA2">
        <w:t xml:space="preserve">Велико значение подхода преподавателя к работе над изучением музыкального произведения. Музыкальность развивается, когда исполнение связывается с идейно – эмоциональным и поэтическим содержанием произведения. </w:t>
      </w:r>
    </w:p>
    <w:p w:rsidR="0075513A" w:rsidRPr="000F1BA2" w:rsidRDefault="0075513A" w:rsidP="0075513A">
      <w:pPr>
        <w:ind w:firstLine="360"/>
        <w:jc w:val="both"/>
      </w:pPr>
      <w:r w:rsidRPr="000F1BA2">
        <w:t>Воспитание в ученике критического отношения к собственной игре – одна из важнейших и труднейших проблем, возникающих перед преподавателем.  Большое значение для развития  музыкальности имеет слушание музыки с анализом ее исполнения. Следует приучать слушать активно, сосредоточив внимание. С постепенным обогащением музыкального восприятия ученика повышается и его чуткость к собственному исполнению.</w:t>
      </w:r>
    </w:p>
    <w:p w:rsidR="0075513A" w:rsidRPr="000F1BA2" w:rsidRDefault="0075513A" w:rsidP="0075513A">
      <w:pPr>
        <w:pStyle w:val="25"/>
        <w:spacing w:line="240" w:lineRule="auto"/>
        <w:ind w:firstLine="360"/>
      </w:pPr>
      <w:r w:rsidRPr="000F1BA2">
        <w:t xml:space="preserve">Преподавателю предоставляется право дополнять примерный репертуар, представленный в данной программе, в соответствии с индивидуальными возможностями </w:t>
      </w:r>
      <w:proofErr w:type="gramStart"/>
      <w:r w:rsidRPr="000F1BA2">
        <w:t>обучающегося</w:t>
      </w:r>
      <w:proofErr w:type="gramEnd"/>
      <w:r w:rsidRPr="000F1BA2">
        <w:t xml:space="preserve">. </w:t>
      </w:r>
    </w:p>
    <w:p w:rsidR="0075513A" w:rsidRPr="000F1BA2" w:rsidRDefault="0075513A" w:rsidP="0075513A">
      <w:pPr>
        <w:rPr>
          <w:b/>
          <w:bCs/>
          <w:i/>
          <w:iCs/>
          <w:u w:val="single"/>
        </w:rPr>
      </w:pPr>
    </w:p>
    <w:p w:rsidR="0075513A" w:rsidRPr="000F1BA2" w:rsidRDefault="0075513A" w:rsidP="0075513A">
      <w:pPr>
        <w:jc w:val="center"/>
        <w:rPr>
          <w:b/>
          <w:bCs/>
          <w:i/>
          <w:iCs/>
        </w:rPr>
      </w:pPr>
      <w:r w:rsidRPr="000F1BA2">
        <w:rPr>
          <w:b/>
          <w:bCs/>
          <w:i/>
          <w:iCs/>
        </w:rPr>
        <w:t>Техническое развитие</w:t>
      </w:r>
    </w:p>
    <w:p w:rsidR="0075513A" w:rsidRPr="000F1BA2" w:rsidRDefault="0075513A" w:rsidP="0075513A">
      <w:pPr>
        <w:ind w:firstLine="360"/>
        <w:jc w:val="both"/>
      </w:pPr>
      <w:r w:rsidRPr="000F1BA2">
        <w:t>Развитие техники в широком смысле этого слова осуществляется в процессе работы над всеми изучаемыми учеником произведениями; развитию техники в узком смысле (пальцевой беглости, четкости и т.д.) способствует регулярная работа над гаммами, арпеджио, этюдами и упражнениями.</w:t>
      </w:r>
    </w:p>
    <w:p w:rsidR="0075513A" w:rsidRPr="000F1BA2" w:rsidRDefault="0075513A" w:rsidP="0075513A">
      <w:pPr>
        <w:ind w:firstLine="360"/>
        <w:jc w:val="both"/>
      </w:pPr>
      <w:r w:rsidRPr="000F1BA2">
        <w:t xml:space="preserve">Основным условием продуктивности работы ученика над упражнениями является четкое осознание их назначения для преодоления технических трудностей: стройность аккордов, плавность и ровность гаммы, незаметное подкладывание первого пальца в арпеджио и др. В старших классах, наряду с увеличением темпа, постоянно возрастают и требования к качеству исполнения. Так, например, в гаммах перед учеником ставятся различные задания по динамике, артикуляции, группировке. Одновременно изучение </w:t>
      </w:r>
      <w:r w:rsidRPr="000F1BA2">
        <w:lastRenderedPageBreak/>
        <w:t>аккордов и гамм способствует закреплению теоретических знаний ученика и выработке первичных аппликатурных навыков. Необходимо развивать в ученике сознательное отношение к освоению различных технических приемов, помогающих осуществлять художественный замысел произведения.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31" w:firstLine="357"/>
        <w:jc w:val="both"/>
      </w:pPr>
      <w:r w:rsidRPr="000F1BA2">
        <w:t>Исполнительская техника является необходимым средством для</w:t>
      </w:r>
      <w:r w:rsidRPr="000F1BA2">
        <w:rPr>
          <w:w w:val="97"/>
        </w:rPr>
        <w:t xml:space="preserve"> </w:t>
      </w:r>
      <w:r w:rsidRPr="000F1BA2">
        <w:t>исполнения любого сочинения, поэтому необходимо постоянно стимулировать</w:t>
      </w:r>
      <w:r w:rsidRPr="000F1BA2">
        <w:rPr>
          <w:w w:val="97"/>
        </w:rPr>
        <w:t xml:space="preserve"> </w:t>
      </w:r>
      <w:r w:rsidRPr="000F1BA2">
        <w:t>работу ученика</w:t>
      </w:r>
      <w:r w:rsidRPr="000F1BA2">
        <w:rPr>
          <w:w w:val="97"/>
        </w:rPr>
        <w:t xml:space="preserve"> </w:t>
      </w:r>
      <w:r w:rsidRPr="000F1BA2">
        <w:t>над</w:t>
      </w:r>
      <w:r w:rsidRPr="000F1BA2">
        <w:rPr>
          <w:w w:val="97"/>
        </w:rPr>
        <w:t xml:space="preserve"> </w:t>
      </w:r>
      <w:r w:rsidRPr="000F1BA2">
        <w:t>совершенствованием</w:t>
      </w:r>
      <w:r w:rsidRPr="000F1BA2">
        <w:rPr>
          <w:w w:val="97"/>
        </w:rPr>
        <w:t xml:space="preserve"> </w:t>
      </w:r>
      <w:r w:rsidRPr="000F1BA2">
        <w:t>его</w:t>
      </w:r>
      <w:r w:rsidRPr="000F1BA2">
        <w:rPr>
          <w:w w:val="97"/>
        </w:rPr>
        <w:t xml:space="preserve"> </w:t>
      </w:r>
      <w:r w:rsidRPr="000F1BA2">
        <w:t>исполнительской</w:t>
      </w:r>
      <w:r w:rsidRPr="000F1BA2">
        <w:rPr>
          <w:w w:val="97"/>
        </w:rPr>
        <w:t xml:space="preserve"> </w:t>
      </w:r>
      <w:r w:rsidRPr="000F1BA2">
        <w:t>техники</w:t>
      </w:r>
      <w:r w:rsidRPr="000F1BA2">
        <w:rPr>
          <w:w w:val="98"/>
        </w:rPr>
        <w:t xml:space="preserve">. </w:t>
      </w:r>
    </w:p>
    <w:p w:rsidR="0075513A" w:rsidRPr="000F1BA2" w:rsidRDefault="0075513A" w:rsidP="0075513A">
      <w:pPr>
        <w:jc w:val="center"/>
        <w:rPr>
          <w:b/>
          <w:bCs/>
          <w:i/>
          <w:iCs/>
        </w:rPr>
      </w:pPr>
      <w:r w:rsidRPr="000F1BA2">
        <w:rPr>
          <w:b/>
          <w:bCs/>
          <w:i/>
          <w:iCs/>
        </w:rPr>
        <w:t>Методические рекомендации по чтению с листа и игре в ансамбле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31" w:firstLine="357"/>
        <w:jc w:val="both"/>
      </w:pPr>
      <w:r w:rsidRPr="000F1BA2">
        <w:t>Систематическое развитие навыков чтения с листа</w:t>
      </w:r>
      <w:r w:rsidRPr="000F1BA2">
        <w:rPr>
          <w:b/>
          <w:bCs/>
        </w:rPr>
        <w:t xml:space="preserve"> </w:t>
      </w:r>
      <w:r w:rsidRPr="000F1BA2">
        <w:t>является составной</w:t>
      </w:r>
      <w:r w:rsidRPr="000F1BA2">
        <w:rPr>
          <w:w w:val="97"/>
        </w:rPr>
        <w:t xml:space="preserve"> </w:t>
      </w:r>
      <w:r w:rsidRPr="000F1BA2">
        <w:t xml:space="preserve">частью предмета, важнейшим направлением </w:t>
      </w:r>
      <w:r w:rsidRPr="000F1BA2">
        <w:rPr>
          <w:w w:val="98"/>
        </w:rPr>
        <w:t>в</w:t>
      </w:r>
      <w:r w:rsidRPr="000F1BA2">
        <w:t xml:space="preserve"> работе и, таким образом, входит</w:t>
      </w:r>
      <w:r w:rsidRPr="000F1BA2">
        <w:rPr>
          <w:w w:val="97"/>
        </w:rPr>
        <w:t xml:space="preserve"> </w:t>
      </w:r>
      <w:r w:rsidRPr="000F1BA2">
        <w:t>в обязанности преподавателя. Перед прочтением нового материала необходимо</w:t>
      </w:r>
      <w:r w:rsidRPr="000F1BA2">
        <w:rPr>
          <w:w w:val="97"/>
        </w:rPr>
        <w:t xml:space="preserve"> </w:t>
      </w:r>
      <w:r w:rsidRPr="000F1BA2">
        <w:t>предварительно просмотреть и, по возможности, проанализировать</w:t>
      </w:r>
      <w:r w:rsidRPr="000F1BA2">
        <w:rPr>
          <w:w w:val="97"/>
        </w:rPr>
        <w:t xml:space="preserve"> </w:t>
      </w:r>
      <w:r w:rsidRPr="000F1BA2">
        <w:t xml:space="preserve">музыкальный текст </w:t>
      </w:r>
      <w:r w:rsidRPr="000F1BA2">
        <w:rPr>
          <w:w w:val="99"/>
        </w:rPr>
        <w:t>с</w:t>
      </w:r>
      <w:r w:rsidRPr="000F1BA2">
        <w:t xml:space="preserve"> целью осознания </w:t>
      </w:r>
      <w:proofErr w:type="spellStart"/>
      <w:r w:rsidRPr="000F1BA2">
        <w:t>ладотональности</w:t>
      </w:r>
      <w:proofErr w:type="spellEnd"/>
      <w:r w:rsidRPr="000F1BA2">
        <w:rPr>
          <w:w w:val="97"/>
        </w:rPr>
        <w:t>,</w:t>
      </w:r>
      <w:r w:rsidRPr="000F1BA2">
        <w:t xml:space="preserve"> метроритма, выявления</w:t>
      </w:r>
      <w:r w:rsidRPr="000F1BA2">
        <w:rPr>
          <w:w w:val="97"/>
        </w:rPr>
        <w:t xml:space="preserve"> </w:t>
      </w:r>
      <w:r w:rsidRPr="000F1BA2">
        <w:t>мелодии</w:t>
      </w:r>
      <w:r w:rsidRPr="000F1BA2">
        <w:rPr>
          <w:w w:val="97"/>
        </w:rPr>
        <w:t xml:space="preserve"> </w:t>
      </w:r>
      <w:r w:rsidRPr="000F1BA2">
        <w:t>и</w:t>
      </w:r>
      <w:r w:rsidRPr="000F1BA2">
        <w:rPr>
          <w:w w:val="97"/>
        </w:rPr>
        <w:t xml:space="preserve"> </w:t>
      </w:r>
      <w:r w:rsidRPr="000F1BA2">
        <w:t xml:space="preserve">аккомпанемента. </w:t>
      </w:r>
    </w:p>
    <w:p w:rsidR="0075513A" w:rsidRPr="000F1BA2" w:rsidRDefault="0075513A" w:rsidP="0075513A">
      <w:pPr>
        <w:ind w:firstLine="360"/>
        <w:jc w:val="both"/>
      </w:pPr>
      <w:r w:rsidRPr="000F1BA2">
        <w:t>Умение ученика самостоятельно и грамотно разбираться в нотном тексте значительно активизирует процесс работы, ведущейся по двум направлениям: развитие навыка тщательного разбора и навыка беглого чтения с листа. Этому педагог учит, давая ученику вначале простые, а затем усложняющиеся задания по разбору текста, постепенно добиваясь от ученика самостоятельного разбора. Непременным условием успешного овладения навыкам чтения с листа являются: уверенная и быстрая реакция на нотные знаки, охват протяженных музыкальных фраз, свободная ориентировка на клавиатуре.</w:t>
      </w:r>
    </w:p>
    <w:p w:rsidR="0075513A" w:rsidRPr="000F1BA2" w:rsidRDefault="0075513A" w:rsidP="0075513A">
      <w:pPr>
        <w:ind w:firstLine="360"/>
        <w:jc w:val="both"/>
      </w:pPr>
      <w:r w:rsidRPr="000F1BA2">
        <w:t>Целесообразно использование произведений из репертуара предыдущих классов и различные переложения.</w:t>
      </w:r>
    </w:p>
    <w:p w:rsidR="0075513A" w:rsidRPr="000F1BA2" w:rsidRDefault="0075513A" w:rsidP="0075513A">
      <w:pPr>
        <w:ind w:firstLine="360"/>
        <w:jc w:val="both"/>
      </w:pPr>
      <w:r w:rsidRPr="000F1BA2">
        <w:t xml:space="preserve">Развитию навыков чтения нот с листа способствует игра в ансамблях, в частности в четыре руки. </w:t>
      </w:r>
      <w:r w:rsidRPr="000F1BA2">
        <w:rPr>
          <w:iCs/>
        </w:rPr>
        <w:t>Для детей, обучающихся в “хоровом классе”,</w:t>
      </w:r>
      <w:r w:rsidRPr="000F1BA2">
        <w:t xml:space="preserve"> непременным условием является </w:t>
      </w:r>
      <w:r w:rsidRPr="000F1BA2">
        <w:rPr>
          <w:iCs/>
        </w:rPr>
        <w:t>умение читать и исполнять</w:t>
      </w:r>
      <w:r w:rsidRPr="000F1BA2">
        <w:t xml:space="preserve"> на инструменте </w:t>
      </w:r>
      <w:r w:rsidRPr="000F1BA2">
        <w:rPr>
          <w:iCs/>
        </w:rPr>
        <w:t>хоровые партитуры</w:t>
      </w:r>
      <w:r w:rsidRPr="000F1BA2">
        <w:t>, изучаемые на занятиях по хору.</w:t>
      </w:r>
    </w:p>
    <w:p w:rsidR="0075513A" w:rsidRPr="000F1BA2" w:rsidRDefault="0075513A" w:rsidP="0075513A">
      <w:pPr>
        <w:ind w:firstLine="360"/>
        <w:jc w:val="both"/>
      </w:pPr>
      <w:r w:rsidRPr="000F1BA2">
        <w:t xml:space="preserve">Чтение с листа должно начинаться с первого года обучения и носить систематический характер на протяжении всего периода. 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31" w:firstLine="357"/>
        <w:jc w:val="both"/>
        <w:rPr>
          <w:color w:val="FF0000"/>
          <w:w w:val="98"/>
        </w:rPr>
      </w:pPr>
    </w:p>
    <w:p w:rsidR="0075513A" w:rsidRPr="000F1BA2" w:rsidRDefault="0075513A" w:rsidP="0075513A">
      <w:pPr>
        <w:widowControl w:val="0"/>
        <w:numPr>
          <w:ilvl w:val="0"/>
          <w:numId w:val="23"/>
        </w:numPr>
        <w:tabs>
          <w:tab w:val="clear" w:pos="720"/>
          <w:tab w:val="num" w:pos="360"/>
          <w:tab w:val="left" w:pos="1080"/>
          <w:tab w:val="left" w:pos="1440"/>
          <w:tab w:val="left" w:pos="1620"/>
        </w:tabs>
        <w:autoSpaceDE w:val="0"/>
        <w:autoSpaceDN w:val="0"/>
        <w:adjustRightInd w:val="0"/>
        <w:ind w:right="-28" w:hanging="720"/>
        <w:jc w:val="center"/>
        <w:rPr>
          <w:b/>
          <w:i/>
          <w:iCs/>
          <w:color w:val="000000"/>
        </w:rPr>
      </w:pPr>
      <w:r w:rsidRPr="000F1BA2">
        <w:rPr>
          <w:b/>
          <w:i/>
          <w:iCs/>
          <w:color w:val="000000"/>
        </w:rPr>
        <w:t xml:space="preserve">Рекомендации по организации самостоятельной работы </w:t>
      </w:r>
      <w:proofErr w:type="gramStart"/>
      <w:r w:rsidRPr="000F1BA2">
        <w:rPr>
          <w:b/>
          <w:i/>
          <w:iCs/>
          <w:color w:val="000000"/>
        </w:rPr>
        <w:t>обучающихся</w:t>
      </w:r>
      <w:proofErr w:type="gramEnd"/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ind w:left="360" w:right="-28"/>
        <w:rPr>
          <w:b/>
          <w:i/>
          <w:iCs/>
          <w:color w:val="000000"/>
        </w:rPr>
      </w:pPr>
    </w:p>
    <w:p w:rsidR="0075513A" w:rsidRPr="000F1BA2" w:rsidRDefault="0075513A" w:rsidP="0075513A">
      <w:pPr>
        <w:tabs>
          <w:tab w:val="left" w:pos="720"/>
        </w:tabs>
        <w:ind w:right="-28" w:firstLine="360"/>
        <w:jc w:val="both"/>
      </w:pPr>
      <w:r w:rsidRPr="000F1BA2">
        <w:t>Одна из самых главных методических задач преподавателя состоит в том, чтобы научить ребенка работать самостоятельно.</w:t>
      </w:r>
    </w:p>
    <w:p w:rsidR="0075513A" w:rsidRPr="000F1BA2" w:rsidRDefault="0075513A" w:rsidP="0075513A">
      <w:pPr>
        <w:tabs>
          <w:tab w:val="left" w:pos="720"/>
        </w:tabs>
        <w:ind w:right="-28" w:firstLine="360"/>
        <w:jc w:val="both"/>
      </w:pPr>
      <w:r w:rsidRPr="000F1BA2">
        <w:t xml:space="preserve">При планировании самостоятельной работы обучающихся по предмету «Фортепиано» учитываются все виды внеаудиторной работы. </w:t>
      </w:r>
      <w:proofErr w:type="gramStart"/>
      <w:r w:rsidRPr="000F1BA2">
        <w:t xml:space="preserve">Внеаудиторная (самостоятельная) работа обучающихся сопровождается методическим обеспечением и обоснованием времени, затрачиваемым на ее выполнение, которое определяется учебным планом предмета «Фортепиано», реализуемым в образовательном учреждении. </w:t>
      </w:r>
      <w:proofErr w:type="gramEnd"/>
    </w:p>
    <w:p w:rsidR="0075513A" w:rsidRPr="000F1BA2" w:rsidRDefault="0075513A" w:rsidP="0075513A">
      <w:pPr>
        <w:tabs>
          <w:tab w:val="left" w:pos="720"/>
        </w:tabs>
        <w:ind w:right="-28" w:firstLine="360"/>
        <w:jc w:val="both"/>
      </w:pPr>
      <w:r w:rsidRPr="000F1BA2">
        <w:t xml:space="preserve">Отводимое для внеаудиторной работы время может быть использовано на выполнение обучающимися домашнего задания, посещение ими учреждений культуры: филармоний, театров, концертных залов, музеев и др., а также участие обучающихся в творческих мероприятиях и </w:t>
      </w:r>
      <w:proofErr w:type="spellStart"/>
      <w:proofErr w:type="gramStart"/>
      <w:r w:rsidRPr="000F1BA2">
        <w:t>культурно-прос-ветительской</w:t>
      </w:r>
      <w:proofErr w:type="spellEnd"/>
      <w:proofErr w:type="gramEnd"/>
      <w:r w:rsidRPr="000F1BA2">
        <w:t xml:space="preserve"> деятельности образовательного учреждения, предусмотренных программой творческой и культурно-просветительной деятельности образовательного учреждения.  </w:t>
      </w:r>
    </w:p>
    <w:p w:rsidR="0075513A" w:rsidRPr="000F1BA2" w:rsidRDefault="0075513A" w:rsidP="0075513A">
      <w:pPr>
        <w:tabs>
          <w:tab w:val="left" w:pos="720"/>
        </w:tabs>
        <w:ind w:right="-28" w:firstLine="360"/>
        <w:jc w:val="both"/>
      </w:pPr>
      <w:r w:rsidRPr="000F1BA2">
        <w:t xml:space="preserve">Успеваемость учащихся во многом зависит от правильной организации их самостоятельных домашних занятий. 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учебному предмету. Преподавателю необходимо помочь учащемуся рационально распределить и использовать время для самостоятельной работы. Воспитание и развитие у учащихся навыков самостоятельной работы необходимо начинать с разбора музыкального материала на уроке под руководством преподавателя. При этом преподаватель прививает ученику сознательное и </w:t>
      </w:r>
      <w:r w:rsidRPr="000F1BA2">
        <w:lastRenderedPageBreak/>
        <w:t xml:space="preserve">вдумчивое отношение к изучаемому материалу с тем, чтобы продолжить эту работу самостоятельно, в процессе домашних занятий. 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28" w:firstLine="357"/>
        <w:jc w:val="both"/>
      </w:pPr>
      <w:r w:rsidRPr="000F1BA2">
        <w:rPr>
          <w:w w:val="129"/>
        </w:rPr>
        <w:t>•</w:t>
      </w:r>
      <w:r w:rsidRPr="000F1BA2">
        <w:t xml:space="preserve"> Самостоятельные занятия должны быть регулярными и</w:t>
      </w:r>
      <w:r w:rsidRPr="000F1BA2">
        <w:rPr>
          <w:w w:val="97"/>
        </w:rPr>
        <w:t xml:space="preserve"> </w:t>
      </w:r>
      <w:r w:rsidRPr="000F1BA2">
        <w:t xml:space="preserve">систематическими; 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28" w:firstLine="357"/>
        <w:jc w:val="both"/>
      </w:pPr>
      <w:r w:rsidRPr="000F1BA2">
        <w:rPr>
          <w:w w:val="129"/>
        </w:rPr>
        <w:t>•</w:t>
      </w:r>
      <w:r w:rsidRPr="000F1BA2">
        <w:t xml:space="preserve"> периодичность</w:t>
      </w:r>
      <w:r w:rsidRPr="000F1BA2">
        <w:rPr>
          <w:w w:val="97"/>
        </w:rPr>
        <w:t xml:space="preserve"> </w:t>
      </w:r>
      <w:r w:rsidRPr="000F1BA2">
        <w:t>занятий</w:t>
      </w:r>
      <w:r w:rsidRPr="000F1BA2">
        <w:rPr>
          <w:w w:val="99"/>
        </w:rPr>
        <w:t xml:space="preserve"> - </w:t>
      </w:r>
      <w:r w:rsidRPr="000F1BA2">
        <w:t xml:space="preserve">каждый день; 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28" w:firstLine="357"/>
        <w:jc w:val="both"/>
        <w:rPr>
          <w:w w:val="98"/>
        </w:rPr>
      </w:pPr>
      <w:r w:rsidRPr="000F1BA2">
        <w:rPr>
          <w:w w:val="129"/>
        </w:rPr>
        <w:t>•</w:t>
      </w:r>
      <w:r w:rsidRPr="000F1BA2">
        <w:t xml:space="preserve"> количество</w:t>
      </w:r>
      <w:r w:rsidRPr="000F1BA2">
        <w:rPr>
          <w:w w:val="97"/>
        </w:rPr>
        <w:t xml:space="preserve"> </w:t>
      </w:r>
      <w:r w:rsidRPr="000F1BA2">
        <w:t>занятий в</w:t>
      </w:r>
      <w:r w:rsidRPr="000F1BA2">
        <w:rPr>
          <w:w w:val="97"/>
        </w:rPr>
        <w:t xml:space="preserve"> </w:t>
      </w:r>
      <w:r w:rsidRPr="000F1BA2">
        <w:t>неделю - от 2 до 4 часов</w:t>
      </w:r>
      <w:r w:rsidRPr="000F1BA2">
        <w:rPr>
          <w:w w:val="98"/>
        </w:rPr>
        <w:t xml:space="preserve">. 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28" w:firstLine="357"/>
        <w:jc w:val="both"/>
        <w:rPr>
          <w:w w:val="98"/>
        </w:rPr>
      </w:pPr>
      <w:r w:rsidRPr="000F1BA2">
        <w:t xml:space="preserve">Объем самостоятельной работы определяется </w:t>
      </w:r>
      <w:r w:rsidRPr="000F1BA2">
        <w:rPr>
          <w:w w:val="99"/>
        </w:rPr>
        <w:t>с</w:t>
      </w:r>
      <w:r w:rsidRPr="000F1BA2">
        <w:t xml:space="preserve"> учетом минимальных</w:t>
      </w:r>
      <w:r w:rsidRPr="000F1BA2">
        <w:rPr>
          <w:w w:val="97"/>
        </w:rPr>
        <w:t xml:space="preserve"> </w:t>
      </w:r>
      <w:r w:rsidRPr="000F1BA2">
        <w:t>затрат на подготовку домашнего задания (параллельно с освоением детьми</w:t>
      </w:r>
      <w:r w:rsidRPr="000F1BA2">
        <w:rPr>
          <w:w w:val="97"/>
        </w:rPr>
        <w:t xml:space="preserve"> </w:t>
      </w:r>
      <w:r w:rsidRPr="000F1BA2">
        <w:t xml:space="preserve">программы начального и основного общего образования), </w:t>
      </w:r>
      <w:r w:rsidRPr="000F1BA2">
        <w:rPr>
          <w:w w:val="99"/>
        </w:rPr>
        <w:t>с</w:t>
      </w:r>
      <w:r w:rsidRPr="000F1BA2">
        <w:t xml:space="preserve"> опорой на</w:t>
      </w:r>
      <w:r w:rsidRPr="000F1BA2">
        <w:rPr>
          <w:w w:val="97"/>
        </w:rPr>
        <w:t xml:space="preserve"> </w:t>
      </w:r>
      <w:r w:rsidRPr="000F1BA2">
        <w:t>сложившиеся в учебном заведении педагогические традиции и методическую</w:t>
      </w:r>
      <w:r w:rsidRPr="000F1BA2">
        <w:rPr>
          <w:w w:val="97"/>
        </w:rPr>
        <w:t xml:space="preserve"> </w:t>
      </w:r>
      <w:r w:rsidRPr="000F1BA2">
        <w:t>целесообразность</w:t>
      </w:r>
      <w:r w:rsidRPr="000F1BA2">
        <w:rPr>
          <w:w w:val="98"/>
        </w:rPr>
        <w:t xml:space="preserve">, </w:t>
      </w:r>
      <w:r w:rsidRPr="000F1BA2">
        <w:t>а</w:t>
      </w:r>
      <w:r w:rsidRPr="000F1BA2">
        <w:rPr>
          <w:w w:val="97"/>
        </w:rPr>
        <w:t xml:space="preserve"> </w:t>
      </w:r>
      <w:r w:rsidRPr="000F1BA2">
        <w:t>также</w:t>
      </w:r>
      <w:r w:rsidRPr="000F1BA2">
        <w:rPr>
          <w:w w:val="97"/>
        </w:rPr>
        <w:t xml:space="preserve"> </w:t>
      </w:r>
      <w:r w:rsidRPr="000F1BA2">
        <w:t>индивидуальные</w:t>
      </w:r>
      <w:r w:rsidRPr="000F1BA2">
        <w:rPr>
          <w:w w:val="97"/>
        </w:rPr>
        <w:t xml:space="preserve"> </w:t>
      </w:r>
      <w:r w:rsidRPr="000F1BA2">
        <w:t>способности</w:t>
      </w:r>
      <w:r w:rsidRPr="000F1BA2">
        <w:rPr>
          <w:w w:val="97"/>
        </w:rPr>
        <w:t xml:space="preserve"> </w:t>
      </w:r>
      <w:r w:rsidRPr="000F1BA2">
        <w:t>ученика</w:t>
      </w:r>
      <w:r w:rsidRPr="000F1BA2">
        <w:rPr>
          <w:w w:val="98"/>
        </w:rPr>
        <w:t xml:space="preserve">. 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28" w:firstLine="357"/>
        <w:jc w:val="both"/>
        <w:rPr>
          <w:w w:val="98"/>
        </w:rPr>
      </w:pPr>
      <w:r w:rsidRPr="000F1BA2">
        <w:t>Ученик должен быть физически здоров. Занятия при повышенной</w:t>
      </w:r>
      <w:r w:rsidRPr="000F1BA2">
        <w:rPr>
          <w:w w:val="97"/>
        </w:rPr>
        <w:t xml:space="preserve"> </w:t>
      </w:r>
      <w:r w:rsidRPr="000F1BA2">
        <w:t>температуре опасны для здоровья и нецелесообразны, так как результат занятий</w:t>
      </w:r>
      <w:r w:rsidRPr="000F1BA2">
        <w:rPr>
          <w:w w:val="97"/>
        </w:rPr>
        <w:t xml:space="preserve"> </w:t>
      </w:r>
      <w:r w:rsidRPr="000F1BA2">
        <w:t>всегда</w:t>
      </w:r>
      <w:r w:rsidRPr="000F1BA2">
        <w:rPr>
          <w:w w:val="97"/>
        </w:rPr>
        <w:t xml:space="preserve"> </w:t>
      </w:r>
      <w:r w:rsidRPr="000F1BA2">
        <w:t>будет</w:t>
      </w:r>
      <w:r w:rsidRPr="000F1BA2">
        <w:rPr>
          <w:w w:val="97"/>
        </w:rPr>
        <w:t xml:space="preserve"> </w:t>
      </w:r>
      <w:r w:rsidRPr="000F1BA2">
        <w:t>отрицательным</w:t>
      </w:r>
      <w:r w:rsidRPr="000F1BA2">
        <w:rPr>
          <w:w w:val="98"/>
        </w:rPr>
        <w:t xml:space="preserve">. 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28" w:firstLine="357"/>
        <w:jc w:val="both"/>
        <w:rPr>
          <w:w w:val="98"/>
        </w:rPr>
      </w:pPr>
      <w:r w:rsidRPr="000F1BA2">
        <w:t>Индивидуальная домашняя работа может проходить в несколько приемов</w:t>
      </w:r>
      <w:r w:rsidRPr="000F1BA2">
        <w:rPr>
          <w:w w:val="97"/>
        </w:rPr>
        <w:t xml:space="preserve"> </w:t>
      </w:r>
      <w:r w:rsidRPr="000F1BA2">
        <w:t>и должна строиться в соответствии с рекомендациями преподавателя</w:t>
      </w:r>
      <w:r w:rsidRPr="000F1BA2">
        <w:rPr>
          <w:w w:val="98"/>
        </w:rPr>
        <w:t xml:space="preserve">. </w:t>
      </w:r>
      <w:r w:rsidRPr="000F1BA2">
        <w:t>Все</w:t>
      </w:r>
      <w:r w:rsidRPr="000F1BA2">
        <w:rPr>
          <w:w w:val="97"/>
        </w:rPr>
        <w:t xml:space="preserve"> </w:t>
      </w:r>
      <w:r w:rsidRPr="000F1BA2">
        <w:t>рекомендации по домашней работе в индивидуальном порядке дает</w:t>
      </w:r>
      <w:r w:rsidRPr="000F1BA2">
        <w:rPr>
          <w:w w:val="97"/>
        </w:rPr>
        <w:t xml:space="preserve"> </w:t>
      </w:r>
      <w:r w:rsidRPr="000F1BA2">
        <w:t>преподаватель</w:t>
      </w:r>
      <w:r w:rsidRPr="000F1BA2">
        <w:rPr>
          <w:w w:val="97"/>
        </w:rPr>
        <w:t xml:space="preserve"> </w:t>
      </w:r>
      <w:r w:rsidRPr="000F1BA2">
        <w:t>и</w:t>
      </w:r>
      <w:r w:rsidRPr="000F1BA2">
        <w:rPr>
          <w:w w:val="97"/>
        </w:rPr>
        <w:t xml:space="preserve"> </w:t>
      </w:r>
      <w:r w:rsidRPr="000F1BA2">
        <w:t>фиксирует</w:t>
      </w:r>
      <w:r w:rsidRPr="000F1BA2">
        <w:rPr>
          <w:w w:val="97"/>
        </w:rPr>
        <w:t xml:space="preserve"> </w:t>
      </w:r>
      <w:r w:rsidRPr="000F1BA2">
        <w:t>их</w:t>
      </w:r>
      <w:r w:rsidRPr="000F1BA2">
        <w:rPr>
          <w:w w:val="98"/>
        </w:rPr>
        <w:t>, в</w:t>
      </w:r>
      <w:r w:rsidRPr="000F1BA2">
        <w:rPr>
          <w:w w:val="97"/>
        </w:rPr>
        <w:t xml:space="preserve"> </w:t>
      </w:r>
      <w:r w:rsidRPr="000F1BA2">
        <w:t>случае</w:t>
      </w:r>
      <w:r w:rsidRPr="000F1BA2">
        <w:rPr>
          <w:w w:val="97"/>
        </w:rPr>
        <w:t xml:space="preserve"> </w:t>
      </w:r>
      <w:r w:rsidRPr="000F1BA2">
        <w:t xml:space="preserve">необходимости, </w:t>
      </w:r>
      <w:r w:rsidRPr="000F1BA2">
        <w:rPr>
          <w:w w:val="98"/>
        </w:rPr>
        <w:t>в</w:t>
      </w:r>
      <w:r w:rsidRPr="000F1BA2">
        <w:rPr>
          <w:w w:val="97"/>
        </w:rPr>
        <w:t xml:space="preserve"> </w:t>
      </w:r>
      <w:r w:rsidRPr="000F1BA2">
        <w:t>дневнике</w:t>
      </w:r>
      <w:r w:rsidRPr="000F1BA2">
        <w:rPr>
          <w:w w:val="98"/>
        </w:rPr>
        <w:t xml:space="preserve">. 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28" w:firstLine="357"/>
        <w:jc w:val="both"/>
      </w:pPr>
      <w:r w:rsidRPr="000F1BA2">
        <w:t>Необходимо помочь ученику организовать домашнюю работу, исходя из</w:t>
      </w:r>
      <w:r w:rsidRPr="000F1BA2">
        <w:rPr>
          <w:w w:val="97"/>
        </w:rPr>
        <w:t xml:space="preserve"> </w:t>
      </w:r>
      <w:r w:rsidRPr="000F1BA2">
        <w:t>количества времени, отведенного</w:t>
      </w:r>
      <w:r w:rsidRPr="000F1BA2">
        <w:rPr>
          <w:w w:val="97"/>
        </w:rPr>
        <w:t xml:space="preserve"> </w:t>
      </w:r>
      <w:r w:rsidRPr="000F1BA2">
        <w:t xml:space="preserve">на занятие. 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28" w:firstLine="357"/>
        <w:jc w:val="both"/>
      </w:pPr>
      <w:r w:rsidRPr="000F1BA2">
        <w:t xml:space="preserve"> В самостоятельной</w:t>
      </w:r>
      <w:r w:rsidRPr="000F1BA2">
        <w:rPr>
          <w:w w:val="97"/>
        </w:rPr>
        <w:t xml:space="preserve"> </w:t>
      </w:r>
      <w:r w:rsidRPr="000F1BA2">
        <w:t>работе</w:t>
      </w:r>
      <w:r w:rsidRPr="000F1BA2">
        <w:rPr>
          <w:w w:val="97"/>
        </w:rPr>
        <w:t xml:space="preserve"> </w:t>
      </w:r>
      <w:r w:rsidRPr="000F1BA2">
        <w:t>должны</w:t>
      </w:r>
      <w:r w:rsidRPr="000F1BA2">
        <w:rPr>
          <w:w w:val="97"/>
        </w:rPr>
        <w:t xml:space="preserve"> </w:t>
      </w:r>
      <w:r w:rsidRPr="000F1BA2">
        <w:t xml:space="preserve">присутствовать разные виды заданий: </w:t>
      </w:r>
    </w:p>
    <w:p w:rsidR="0075513A" w:rsidRPr="000F1BA2" w:rsidRDefault="0075513A" w:rsidP="0075513A">
      <w:pPr>
        <w:widowControl w:val="0"/>
        <w:numPr>
          <w:ilvl w:val="0"/>
          <w:numId w:val="24"/>
        </w:numPr>
        <w:tabs>
          <w:tab w:val="clear" w:pos="1616"/>
          <w:tab w:val="left" w:pos="720"/>
          <w:tab w:val="num" w:pos="1260"/>
        </w:tabs>
        <w:autoSpaceDE w:val="0"/>
        <w:autoSpaceDN w:val="0"/>
        <w:adjustRightInd w:val="0"/>
        <w:ind w:left="0" w:right="-28" w:firstLine="356"/>
        <w:jc w:val="both"/>
      </w:pPr>
      <w:r w:rsidRPr="000F1BA2">
        <w:t>игра технических упражнений, гамм и</w:t>
      </w:r>
      <w:r w:rsidRPr="000F1BA2">
        <w:rPr>
          <w:w w:val="97"/>
        </w:rPr>
        <w:t xml:space="preserve"> </w:t>
      </w:r>
      <w:r w:rsidRPr="000F1BA2">
        <w:t>этюдов (</w:t>
      </w:r>
      <w:r w:rsidRPr="000F1BA2">
        <w:rPr>
          <w:w w:val="99"/>
        </w:rPr>
        <w:t>с</w:t>
      </w:r>
      <w:r w:rsidRPr="000F1BA2">
        <w:t xml:space="preserve"> этого задания полезно начинать занятие и тратить на это примерно</w:t>
      </w:r>
      <w:r w:rsidRPr="000F1BA2">
        <w:rPr>
          <w:w w:val="97"/>
        </w:rPr>
        <w:t xml:space="preserve"> </w:t>
      </w:r>
      <w:r w:rsidRPr="000F1BA2">
        <w:t xml:space="preserve">треть времени); </w:t>
      </w:r>
    </w:p>
    <w:p w:rsidR="0075513A" w:rsidRPr="000F1BA2" w:rsidRDefault="0075513A" w:rsidP="0075513A">
      <w:pPr>
        <w:widowControl w:val="0"/>
        <w:numPr>
          <w:ilvl w:val="0"/>
          <w:numId w:val="24"/>
        </w:numPr>
        <w:tabs>
          <w:tab w:val="clear" w:pos="1616"/>
          <w:tab w:val="left" w:pos="720"/>
          <w:tab w:val="num" w:pos="1260"/>
        </w:tabs>
        <w:autoSpaceDE w:val="0"/>
        <w:autoSpaceDN w:val="0"/>
        <w:adjustRightInd w:val="0"/>
        <w:ind w:left="0" w:right="-28" w:firstLine="356"/>
        <w:jc w:val="both"/>
      </w:pPr>
      <w:r w:rsidRPr="000F1BA2">
        <w:t xml:space="preserve">разбор новых произведений или чтение </w:t>
      </w:r>
      <w:r w:rsidRPr="000F1BA2">
        <w:rPr>
          <w:w w:val="98"/>
        </w:rPr>
        <w:t>с</w:t>
      </w:r>
      <w:r w:rsidRPr="000F1BA2">
        <w:t xml:space="preserve"> листа более легких</w:t>
      </w:r>
      <w:r w:rsidRPr="000F1BA2">
        <w:rPr>
          <w:w w:val="97"/>
        </w:rPr>
        <w:t xml:space="preserve"> </w:t>
      </w:r>
      <w:r w:rsidRPr="000F1BA2">
        <w:rPr>
          <w:w w:val="98"/>
        </w:rPr>
        <w:t>(</w:t>
      </w:r>
      <w:r w:rsidRPr="000F1BA2">
        <w:t xml:space="preserve">на 2-3 класса ниже по трудности); </w:t>
      </w:r>
    </w:p>
    <w:p w:rsidR="0075513A" w:rsidRPr="000F1BA2" w:rsidRDefault="0075513A" w:rsidP="0075513A">
      <w:pPr>
        <w:widowControl w:val="0"/>
        <w:numPr>
          <w:ilvl w:val="0"/>
          <w:numId w:val="24"/>
        </w:numPr>
        <w:tabs>
          <w:tab w:val="clear" w:pos="1616"/>
          <w:tab w:val="left" w:pos="720"/>
          <w:tab w:val="num" w:pos="1260"/>
        </w:tabs>
        <w:autoSpaceDE w:val="0"/>
        <w:autoSpaceDN w:val="0"/>
        <w:adjustRightInd w:val="0"/>
        <w:ind w:left="0" w:right="-28" w:firstLine="356"/>
        <w:jc w:val="both"/>
        <w:rPr>
          <w:spacing w:val="-4"/>
        </w:rPr>
      </w:pPr>
      <w:r w:rsidRPr="000F1BA2">
        <w:rPr>
          <w:spacing w:val="-4"/>
        </w:rPr>
        <w:t xml:space="preserve">выучивание наизусть нотного текста, необходимого на данном этапе работы; </w:t>
      </w:r>
    </w:p>
    <w:p w:rsidR="0075513A" w:rsidRPr="000F1BA2" w:rsidRDefault="0075513A" w:rsidP="0075513A">
      <w:pPr>
        <w:widowControl w:val="0"/>
        <w:numPr>
          <w:ilvl w:val="0"/>
          <w:numId w:val="24"/>
        </w:numPr>
        <w:tabs>
          <w:tab w:val="clear" w:pos="1616"/>
          <w:tab w:val="left" w:pos="720"/>
          <w:tab w:val="num" w:pos="1260"/>
        </w:tabs>
        <w:autoSpaceDE w:val="0"/>
        <w:autoSpaceDN w:val="0"/>
        <w:adjustRightInd w:val="0"/>
        <w:ind w:left="0" w:right="-28" w:firstLine="356"/>
        <w:jc w:val="both"/>
      </w:pPr>
      <w:r w:rsidRPr="000F1BA2">
        <w:t>работа над звуком и конкретными</w:t>
      </w:r>
      <w:r w:rsidRPr="000F1BA2">
        <w:rPr>
          <w:w w:val="97"/>
        </w:rPr>
        <w:t xml:space="preserve"> </w:t>
      </w:r>
      <w:r w:rsidRPr="000F1BA2">
        <w:t xml:space="preserve">деталями (следуя рекомендациям, данным преподавателем на уроке), </w:t>
      </w:r>
    </w:p>
    <w:p w:rsidR="0075513A" w:rsidRPr="000F1BA2" w:rsidRDefault="0075513A" w:rsidP="0075513A">
      <w:pPr>
        <w:widowControl w:val="0"/>
        <w:numPr>
          <w:ilvl w:val="0"/>
          <w:numId w:val="24"/>
        </w:numPr>
        <w:tabs>
          <w:tab w:val="clear" w:pos="1616"/>
          <w:tab w:val="left" w:pos="720"/>
          <w:tab w:val="num" w:pos="1260"/>
        </w:tabs>
        <w:autoSpaceDE w:val="0"/>
        <w:autoSpaceDN w:val="0"/>
        <w:adjustRightInd w:val="0"/>
        <w:ind w:left="0" w:right="-28" w:firstLine="356"/>
        <w:jc w:val="both"/>
      </w:pPr>
      <w:r w:rsidRPr="000F1BA2">
        <w:t>доведение</w:t>
      </w:r>
      <w:r w:rsidRPr="000F1BA2">
        <w:rPr>
          <w:w w:val="97"/>
        </w:rPr>
        <w:t xml:space="preserve"> </w:t>
      </w:r>
      <w:r w:rsidRPr="000F1BA2">
        <w:t xml:space="preserve">произведения до концертного вида; </w:t>
      </w:r>
    </w:p>
    <w:p w:rsidR="0075513A" w:rsidRPr="000F1BA2" w:rsidRDefault="0075513A" w:rsidP="0075513A">
      <w:pPr>
        <w:widowControl w:val="0"/>
        <w:numPr>
          <w:ilvl w:val="0"/>
          <w:numId w:val="24"/>
        </w:numPr>
        <w:tabs>
          <w:tab w:val="clear" w:pos="1616"/>
          <w:tab w:val="left" w:pos="720"/>
          <w:tab w:val="num" w:pos="1260"/>
        </w:tabs>
        <w:autoSpaceDE w:val="0"/>
        <w:autoSpaceDN w:val="0"/>
        <w:adjustRightInd w:val="0"/>
        <w:ind w:left="0" w:right="-28" w:firstLine="356"/>
        <w:jc w:val="both"/>
      </w:pPr>
      <w:r w:rsidRPr="000F1BA2">
        <w:t>проигрывание программы целиком перед</w:t>
      </w:r>
      <w:r w:rsidRPr="000F1BA2">
        <w:rPr>
          <w:w w:val="97"/>
        </w:rPr>
        <w:t xml:space="preserve"> </w:t>
      </w:r>
      <w:r w:rsidRPr="000F1BA2">
        <w:t xml:space="preserve">зачетом или концертом; </w:t>
      </w:r>
    </w:p>
    <w:p w:rsidR="0075513A" w:rsidRPr="000F1BA2" w:rsidRDefault="0075513A" w:rsidP="0075513A">
      <w:pPr>
        <w:widowControl w:val="0"/>
        <w:numPr>
          <w:ilvl w:val="0"/>
          <w:numId w:val="24"/>
        </w:numPr>
        <w:tabs>
          <w:tab w:val="clear" w:pos="1616"/>
          <w:tab w:val="left" w:pos="720"/>
          <w:tab w:val="num" w:pos="1260"/>
        </w:tabs>
        <w:autoSpaceDE w:val="0"/>
        <w:autoSpaceDN w:val="0"/>
        <w:adjustRightInd w:val="0"/>
        <w:ind w:left="0" w:right="-28" w:firstLine="356"/>
        <w:jc w:val="both"/>
      </w:pPr>
      <w:r w:rsidRPr="000F1BA2">
        <w:t xml:space="preserve">повторение ранее пройденных произведений. </w:t>
      </w:r>
    </w:p>
    <w:p w:rsidR="0075513A" w:rsidRPr="000F1BA2" w:rsidRDefault="0075513A" w:rsidP="0075513A">
      <w:pPr>
        <w:tabs>
          <w:tab w:val="left" w:pos="720"/>
        </w:tabs>
        <w:ind w:right="-28" w:firstLine="360"/>
        <w:jc w:val="both"/>
      </w:pPr>
      <w:r w:rsidRPr="000F1BA2">
        <w:t xml:space="preserve">Важной составляющей внеаудиторной деятельности обучающихся является работа с различными справочными материалами (словари, справочники, энциклопедии, Интернет-ресурсами и т.д.) с целью получения дополнительных теоретических и исторических сведений. </w:t>
      </w:r>
    </w:p>
    <w:p w:rsidR="0075513A" w:rsidRPr="000F1BA2" w:rsidRDefault="0075513A" w:rsidP="0075513A">
      <w:pPr>
        <w:tabs>
          <w:tab w:val="left" w:pos="720"/>
        </w:tabs>
        <w:adjustRightInd w:val="0"/>
        <w:ind w:right="-28" w:firstLine="360"/>
        <w:jc w:val="both"/>
        <w:rPr>
          <w:b/>
          <w:bCs/>
          <w:i/>
          <w:iCs/>
        </w:rPr>
      </w:pPr>
      <w:r w:rsidRPr="000F1BA2">
        <w:t xml:space="preserve">Продуктивная внеаудиторная деятельность учащихся позволяет </w:t>
      </w:r>
      <w:proofErr w:type="spellStart"/>
      <w:proofErr w:type="gramStart"/>
      <w:r w:rsidRPr="000F1BA2">
        <w:t>пре-подавателю</w:t>
      </w:r>
      <w:proofErr w:type="spellEnd"/>
      <w:proofErr w:type="gramEnd"/>
      <w:r w:rsidRPr="000F1BA2">
        <w:t xml:space="preserve"> более эффективно использовать время аудиторных занятий.</w:t>
      </w:r>
    </w:p>
    <w:p w:rsidR="0075513A" w:rsidRPr="000F1BA2" w:rsidRDefault="0075513A" w:rsidP="0075513A">
      <w:pPr>
        <w:ind w:left="120"/>
        <w:jc w:val="center"/>
        <w:rPr>
          <w:b/>
          <w:bCs/>
          <w:color w:val="000000"/>
        </w:rPr>
      </w:pPr>
    </w:p>
    <w:p w:rsidR="0075513A" w:rsidRPr="000F1BA2" w:rsidRDefault="0075513A" w:rsidP="0075513A">
      <w:pPr>
        <w:ind w:left="120"/>
        <w:jc w:val="center"/>
        <w:rPr>
          <w:b/>
          <w:bCs/>
          <w:color w:val="000000"/>
        </w:rPr>
      </w:pPr>
    </w:p>
    <w:p w:rsidR="0075513A" w:rsidRPr="000F1BA2" w:rsidRDefault="0075513A" w:rsidP="0075513A">
      <w:pPr>
        <w:ind w:left="120"/>
        <w:jc w:val="center"/>
        <w:rPr>
          <w:b/>
          <w:bCs/>
          <w:color w:val="000000"/>
        </w:rPr>
      </w:pPr>
      <w:r w:rsidRPr="000F1BA2">
        <w:rPr>
          <w:b/>
          <w:bCs/>
          <w:color w:val="000000"/>
        </w:rPr>
        <w:t>VI. Списки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рекомендуемой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нотной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и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методической</w:t>
      </w:r>
      <w:r w:rsidRPr="000F1BA2">
        <w:rPr>
          <w:b/>
          <w:bCs/>
          <w:color w:val="000000"/>
          <w:w w:val="97"/>
        </w:rPr>
        <w:t xml:space="preserve"> </w:t>
      </w:r>
      <w:r w:rsidRPr="000F1BA2">
        <w:rPr>
          <w:b/>
          <w:bCs/>
          <w:color w:val="000000"/>
        </w:rPr>
        <w:t>литературы</w:t>
      </w:r>
    </w:p>
    <w:p w:rsidR="0075513A" w:rsidRPr="000F1BA2" w:rsidRDefault="0075513A" w:rsidP="0075513A">
      <w:pPr>
        <w:tabs>
          <w:tab w:val="left" w:pos="1080"/>
          <w:tab w:val="left" w:pos="1440"/>
          <w:tab w:val="left" w:pos="1620"/>
        </w:tabs>
        <w:adjustRightInd w:val="0"/>
        <w:ind w:right="-31"/>
        <w:jc w:val="center"/>
        <w:rPr>
          <w:b/>
          <w:bCs/>
          <w:color w:val="000000"/>
        </w:rPr>
      </w:pPr>
    </w:p>
    <w:p w:rsidR="0075513A" w:rsidRPr="000F1BA2" w:rsidRDefault="0075513A" w:rsidP="0075513A">
      <w:pPr>
        <w:jc w:val="center"/>
        <w:rPr>
          <w:b/>
          <w:color w:val="000000"/>
          <w:spacing w:val="3"/>
        </w:rPr>
      </w:pPr>
    </w:p>
    <w:p w:rsidR="0075513A" w:rsidRPr="000F1BA2" w:rsidRDefault="0075513A" w:rsidP="0075513A">
      <w:pPr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 xml:space="preserve">                              Репертуарные  сборники</w:t>
      </w:r>
    </w:p>
    <w:p w:rsidR="0075513A" w:rsidRPr="000F1BA2" w:rsidRDefault="0075513A" w:rsidP="0075513A">
      <w:pPr>
        <w:jc w:val="center"/>
        <w:rPr>
          <w:b/>
          <w:color w:val="000000"/>
          <w:spacing w:val="3"/>
        </w:rPr>
      </w:pP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1.  Азбука  игры  на  фортепиано. Ростов-на-Дону,  2002.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2.  Альбом  сонатин  для  фортепиано. Ростов-на-Дону, 2004.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3.  Альбом  ученик</w:t>
      </w:r>
      <w:proofErr w:type="gramStart"/>
      <w:r w:rsidRPr="000F1BA2">
        <w:rPr>
          <w:color w:val="000000"/>
          <w:spacing w:val="3"/>
        </w:rPr>
        <w:t>а-</w:t>
      </w:r>
      <w:proofErr w:type="gramEnd"/>
      <w:r w:rsidRPr="000F1BA2">
        <w:rPr>
          <w:color w:val="000000"/>
          <w:spacing w:val="3"/>
        </w:rPr>
        <w:t xml:space="preserve"> пианиста. Подготовительный класс. Ростов-на-Дону, 2005.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4.  Альбом  ученик</w:t>
      </w:r>
      <w:proofErr w:type="gramStart"/>
      <w:r w:rsidRPr="000F1BA2">
        <w:rPr>
          <w:color w:val="000000"/>
          <w:spacing w:val="3"/>
        </w:rPr>
        <w:t>а-</w:t>
      </w:r>
      <w:proofErr w:type="gramEnd"/>
      <w:r w:rsidRPr="000F1BA2">
        <w:rPr>
          <w:color w:val="000000"/>
          <w:spacing w:val="3"/>
        </w:rPr>
        <w:t xml:space="preserve"> пианиста.</w:t>
      </w:r>
      <w:r w:rsidRPr="00AE49A8">
        <w:rPr>
          <w:color w:val="000000"/>
          <w:spacing w:val="3"/>
          <w:sz w:val="28"/>
          <w:szCs w:val="28"/>
        </w:rPr>
        <w:t xml:space="preserve"> </w:t>
      </w:r>
      <w:r w:rsidRPr="000F1BA2">
        <w:rPr>
          <w:color w:val="000000"/>
          <w:spacing w:val="3"/>
        </w:rPr>
        <w:t>Первый класс. Ростов-на-Дону, 2005.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5.  Альбом  ученик</w:t>
      </w:r>
      <w:proofErr w:type="gramStart"/>
      <w:r w:rsidRPr="000F1BA2">
        <w:rPr>
          <w:color w:val="000000"/>
          <w:spacing w:val="3"/>
        </w:rPr>
        <w:t>а-</w:t>
      </w:r>
      <w:proofErr w:type="gramEnd"/>
      <w:r w:rsidRPr="000F1BA2">
        <w:rPr>
          <w:color w:val="000000"/>
          <w:spacing w:val="3"/>
        </w:rPr>
        <w:t xml:space="preserve"> пианиста. Четвертый  класс. Ростов-на-Дону, 2006.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6.  Артоболевская А. Первая  встреча  с  музыкой. Хрестоматия  маленького пианиста. М.,1987.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7.  </w:t>
      </w:r>
      <w:proofErr w:type="spellStart"/>
      <w:r w:rsidRPr="000F1BA2">
        <w:rPr>
          <w:color w:val="000000"/>
          <w:spacing w:val="3"/>
        </w:rPr>
        <w:t>Баренбойм</w:t>
      </w:r>
      <w:proofErr w:type="spellEnd"/>
      <w:r w:rsidRPr="000F1BA2">
        <w:rPr>
          <w:color w:val="000000"/>
          <w:spacing w:val="3"/>
        </w:rPr>
        <w:t xml:space="preserve"> Л. Путь  к  </w:t>
      </w:r>
      <w:proofErr w:type="spellStart"/>
      <w:r w:rsidRPr="000F1BA2">
        <w:rPr>
          <w:color w:val="000000"/>
          <w:spacing w:val="3"/>
        </w:rPr>
        <w:t>музицированию</w:t>
      </w:r>
      <w:proofErr w:type="spellEnd"/>
      <w:r w:rsidRPr="000F1BA2">
        <w:rPr>
          <w:color w:val="000000"/>
          <w:spacing w:val="3"/>
        </w:rPr>
        <w:t>. Школа  игры  на  фортепиано. Л., 1980.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8.  Бах И.С.  Избранные  произведения  для  фортепиано, Вып.1 под редакцией Л.И. </w:t>
      </w:r>
      <w:proofErr w:type="spellStart"/>
      <w:r w:rsidRPr="000F1BA2">
        <w:rPr>
          <w:color w:val="000000"/>
          <w:spacing w:val="3"/>
        </w:rPr>
        <w:t>Ройзмана</w:t>
      </w:r>
      <w:proofErr w:type="spellEnd"/>
      <w:r w:rsidRPr="000F1BA2">
        <w:rPr>
          <w:color w:val="000000"/>
          <w:spacing w:val="3"/>
        </w:rPr>
        <w:t xml:space="preserve">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lastRenderedPageBreak/>
        <w:t xml:space="preserve">       М., 1960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9.  Бах И.С.  Полифоническая  тетрадь  для  фортепиано. Под  ред. И.А. </w:t>
      </w:r>
      <w:proofErr w:type="spellStart"/>
      <w:r w:rsidRPr="000F1BA2">
        <w:rPr>
          <w:color w:val="000000"/>
          <w:spacing w:val="3"/>
        </w:rPr>
        <w:t>Браудо</w:t>
      </w:r>
      <w:proofErr w:type="spellEnd"/>
      <w:r w:rsidRPr="000F1BA2">
        <w:rPr>
          <w:color w:val="000000"/>
          <w:spacing w:val="3"/>
        </w:rPr>
        <w:t>. М., 1979.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10. Бах И.С. Инвенции  для  фортепиано. Ред. Ф. </w:t>
      </w:r>
      <w:proofErr w:type="spellStart"/>
      <w:r w:rsidRPr="000F1BA2">
        <w:rPr>
          <w:color w:val="000000"/>
          <w:spacing w:val="3"/>
        </w:rPr>
        <w:t>Бузони</w:t>
      </w:r>
      <w:proofErr w:type="spellEnd"/>
      <w:r w:rsidRPr="000F1BA2">
        <w:rPr>
          <w:color w:val="000000"/>
          <w:spacing w:val="3"/>
        </w:rPr>
        <w:t>. М., 1965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11. Бах И.С. Маленькие  прелюдии и фуги для  фортепиано.  Ред. Н. Кувшинникова. М., 1968. 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12. Бах И.С. Нотная  тетрадь Анны  Магдалины Бах. М.,1972.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13. Бах И.С. Французские сюиты. Ред.Л.Ройзман.М.,1965.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14. Бетховен Л. Легкие сонаты. М.,1982.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15. Большая музыка - маленькому музыканту. </w:t>
      </w:r>
      <w:proofErr w:type="gramStart"/>
      <w:r w:rsidRPr="000F1BA2">
        <w:rPr>
          <w:color w:val="000000"/>
          <w:spacing w:val="3"/>
        </w:rPr>
        <w:t xml:space="preserve">Сост. </w:t>
      </w:r>
      <w:proofErr w:type="spellStart"/>
      <w:r w:rsidRPr="000F1BA2">
        <w:rPr>
          <w:color w:val="000000"/>
          <w:spacing w:val="3"/>
        </w:rPr>
        <w:t>Т.Юдовина-Гальперина</w:t>
      </w:r>
      <w:proofErr w:type="spellEnd"/>
      <w:r w:rsidRPr="000F1BA2">
        <w:rPr>
          <w:color w:val="000000"/>
          <w:spacing w:val="3"/>
        </w:rPr>
        <w:t xml:space="preserve">  (легкие </w:t>
      </w:r>
      <w:proofErr w:type="gramEnd"/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 переложения для фортепиано). СПб, 2004.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16. Брат  и  сестра. Ансамбли  для  фортепиано. Все  выпуски. М.,1965.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17. Брянская Ф. Фортепианная </w:t>
      </w:r>
      <w:proofErr w:type="spellStart"/>
      <w:r w:rsidRPr="000F1BA2">
        <w:rPr>
          <w:color w:val="000000"/>
          <w:spacing w:val="3"/>
        </w:rPr>
        <w:t>школа</w:t>
      </w:r>
      <w:proofErr w:type="gramStart"/>
      <w:r w:rsidRPr="000F1BA2">
        <w:rPr>
          <w:color w:val="000000"/>
          <w:spacing w:val="3"/>
        </w:rPr>
        <w:t>.д</w:t>
      </w:r>
      <w:proofErr w:type="gramEnd"/>
      <w:r w:rsidRPr="000F1BA2">
        <w:rPr>
          <w:color w:val="000000"/>
          <w:spacing w:val="3"/>
        </w:rPr>
        <w:t>ля</w:t>
      </w:r>
      <w:proofErr w:type="spellEnd"/>
      <w:r w:rsidRPr="000F1BA2">
        <w:rPr>
          <w:color w:val="000000"/>
          <w:spacing w:val="3"/>
        </w:rPr>
        <w:t xml:space="preserve"> маленьких музыкантов. Ч.1,2. М., 2008.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18. Булаева О., </w:t>
      </w:r>
      <w:proofErr w:type="spellStart"/>
      <w:r w:rsidRPr="000F1BA2">
        <w:rPr>
          <w:color w:val="000000"/>
          <w:spacing w:val="3"/>
        </w:rPr>
        <w:t>Геталова</w:t>
      </w:r>
      <w:proofErr w:type="spellEnd"/>
      <w:r w:rsidRPr="000F1BA2">
        <w:rPr>
          <w:color w:val="000000"/>
          <w:spacing w:val="3"/>
        </w:rPr>
        <w:t xml:space="preserve"> О. Учусь  импровизировать и  сочинять. (Творческие тетради, 1-3).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 СПб , 1999.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19. Веселые  нотки. 1 класс. Ростов-на-Дону, 2006.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20. Веселые  нотки для  учащихся 1-2 классов. Ростов-на-Дону, 2008.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21. Веселые  нотки для  учащихся 3-4 классов, вып.1. Ростов-на-Дону, 2007.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22. Веселые  нотки для  учащихся 3-4 классов, вып.2. Ростов-на-Дону, 2008.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23. В лунном  сиянье…. Русские  песни и  романсы  в  облегченном  переложении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 О. </w:t>
      </w:r>
      <w:proofErr w:type="spellStart"/>
      <w:r w:rsidRPr="000F1BA2">
        <w:rPr>
          <w:color w:val="000000"/>
          <w:spacing w:val="3"/>
        </w:rPr>
        <w:t>Геталовой</w:t>
      </w:r>
      <w:proofErr w:type="spellEnd"/>
      <w:r w:rsidRPr="000F1BA2">
        <w:rPr>
          <w:color w:val="000000"/>
          <w:spacing w:val="3"/>
        </w:rPr>
        <w:t>., СПб</w:t>
      </w:r>
      <w:proofErr w:type="gramStart"/>
      <w:r w:rsidRPr="000F1BA2">
        <w:rPr>
          <w:color w:val="000000"/>
          <w:spacing w:val="3"/>
        </w:rPr>
        <w:t xml:space="preserve">., </w:t>
      </w:r>
      <w:proofErr w:type="gramEnd"/>
      <w:r w:rsidRPr="000F1BA2">
        <w:rPr>
          <w:color w:val="000000"/>
          <w:spacing w:val="3"/>
        </w:rPr>
        <w:t>2006.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24. Гайдн  Й.. Сонаты. Будапешт,1973.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25. Гайдн  Й. Альбом  пьес  для  фортепиано.  М., 1975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26. </w:t>
      </w:r>
      <w:proofErr w:type="spellStart"/>
      <w:r w:rsidRPr="000F1BA2">
        <w:rPr>
          <w:color w:val="000000"/>
          <w:spacing w:val="3"/>
        </w:rPr>
        <w:t>Ганон</w:t>
      </w:r>
      <w:proofErr w:type="spellEnd"/>
      <w:r w:rsidRPr="000F1BA2">
        <w:rPr>
          <w:color w:val="000000"/>
          <w:spacing w:val="3"/>
        </w:rPr>
        <w:t>. Пианис</w:t>
      </w:r>
      <w:proofErr w:type="gramStart"/>
      <w:r w:rsidRPr="000F1BA2">
        <w:rPr>
          <w:color w:val="000000"/>
          <w:spacing w:val="3"/>
        </w:rPr>
        <w:t>т-</w:t>
      </w:r>
      <w:proofErr w:type="gramEnd"/>
      <w:r w:rsidRPr="000F1BA2">
        <w:rPr>
          <w:color w:val="000000"/>
          <w:spacing w:val="3"/>
        </w:rPr>
        <w:t xml:space="preserve"> виртуоз. Упражнения  и  гаммы  для  фортепиано. М.,1975.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27. </w:t>
      </w:r>
      <w:proofErr w:type="spellStart"/>
      <w:r w:rsidRPr="000F1BA2">
        <w:rPr>
          <w:color w:val="000000"/>
          <w:spacing w:val="3"/>
        </w:rPr>
        <w:t>Гедике</w:t>
      </w:r>
      <w:proofErr w:type="spellEnd"/>
      <w:r w:rsidRPr="000F1BA2">
        <w:rPr>
          <w:color w:val="000000"/>
          <w:spacing w:val="3"/>
        </w:rPr>
        <w:t xml:space="preserve"> А. Альбом  пьес  для  фортепиано.  М., 1986.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28. Гендель Г.Ф. Избранные  клавирные  произведения. М., 1968.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29. </w:t>
      </w:r>
      <w:proofErr w:type="spellStart"/>
      <w:r w:rsidRPr="000F1BA2">
        <w:rPr>
          <w:color w:val="000000"/>
          <w:spacing w:val="3"/>
        </w:rPr>
        <w:t>Геталова</w:t>
      </w:r>
      <w:proofErr w:type="spellEnd"/>
      <w:r w:rsidRPr="000F1BA2">
        <w:rPr>
          <w:color w:val="000000"/>
          <w:spacing w:val="3"/>
        </w:rPr>
        <w:t xml:space="preserve"> О., </w:t>
      </w:r>
      <w:proofErr w:type="spellStart"/>
      <w:r w:rsidRPr="000F1BA2">
        <w:rPr>
          <w:color w:val="000000"/>
          <w:spacing w:val="3"/>
        </w:rPr>
        <w:t>Визная</w:t>
      </w:r>
      <w:proofErr w:type="spellEnd"/>
      <w:r w:rsidRPr="000F1BA2">
        <w:rPr>
          <w:color w:val="000000"/>
          <w:spacing w:val="3"/>
        </w:rPr>
        <w:t xml:space="preserve"> И. В музыку  с   радостью. СПб, 2002.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30. Глинка М. Избранные  пьесы для  фортепиано. М., 1957.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31. Глиэр Р. Избранные  пьесы. М.,1986.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32. Григ Э. Лирические  пьесы  для  фортепиано. Соч. 12, 38, </w:t>
      </w:r>
      <w:smartTag w:uri="urn:schemas-microsoft-com:office:smarttags" w:element="metricconverter">
        <w:smartTagPr>
          <w:attr w:name="ProductID" w:val="43. М"/>
        </w:smartTagPr>
        <w:r w:rsidRPr="000F1BA2">
          <w:rPr>
            <w:color w:val="000000"/>
            <w:spacing w:val="3"/>
          </w:rPr>
          <w:t>43. М</w:t>
        </w:r>
      </w:smartTag>
      <w:r w:rsidRPr="000F1BA2">
        <w:rPr>
          <w:color w:val="000000"/>
          <w:spacing w:val="3"/>
        </w:rPr>
        <w:t>., 1968.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33. </w:t>
      </w:r>
      <w:proofErr w:type="spellStart"/>
      <w:r w:rsidRPr="000F1BA2">
        <w:rPr>
          <w:color w:val="000000"/>
          <w:spacing w:val="3"/>
        </w:rPr>
        <w:t>Данильян</w:t>
      </w:r>
      <w:proofErr w:type="spellEnd"/>
      <w:r w:rsidRPr="000F1BA2">
        <w:rPr>
          <w:color w:val="000000"/>
          <w:spacing w:val="3"/>
        </w:rPr>
        <w:t xml:space="preserve"> Е. Сборник фортепианных пьес. М., 2002.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34. Иванова О., Кузнецова И. Новый музыкальный букварь для самых маленьких.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 </w:t>
      </w:r>
      <w:proofErr w:type="spellStart"/>
      <w:r w:rsidRPr="000F1BA2">
        <w:rPr>
          <w:color w:val="000000"/>
          <w:spacing w:val="3"/>
        </w:rPr>
        <w:t>Учебн</w:t>
      </w:r>
      <w:proofErr w:type="gramStart"/>
      <w:r w:rsidRPr="000F1BA2">
        <w:rPr>
          <w:color w:val="000000"/>
          <w:spacing w:val="3"/>
        </w:rPr>
        <w:t>о</w:t>
      </w:r>
      <w:proofErr w:type="spellEnd"/>
      <w:r w:rsidRPr="000F1BA2">
        <w:rPr>
          <w:color w:val="000000"/>
          <w:spacing w:val="3"/>
        </w:rPr>
        <w:t>-</w:t>
      </w:r>
      <w:proofErr w:type="gramEnd"/>
      <w:r w:rsidRPr="000F1BA2">
        <w:rPr>
          <w:color w:val="000000"/>
          <w:spacing w:val="3"/>
        </w:rPr>
        <w:t xml:space="preserve"> методическое пособие.  Ростов-на-Дону, 2006.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35. Играем  в  ансамбле. Облегченные  переложения популярной  музыки  для средних  классов.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 Сост. </w:t>
      </w:r>
      <w:proofErr w:type="spellStart"/>
      <w:r w:rsidRPr="000F1BA2">
        <w:rPr>
          <w:color w:val="000000"/>
          <w:spacing w:val="3"/>
        </w:rPr>
        <w:t>Стронговская</w:t>
      </w:r>
      <w:proofErr w:type="spellEnd"/>
      <w:r w:rsidRPr="000F1BA2">
        <w:rPr>
          <w:color w:val="000000"/>
          <w:spacing w:val="3"/>
        </w:rPr>
        <w:t xml:space="preserve"> В. СПб,  2003.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36. Играем в 4 руки. Сост. Е. Сорокина, А. </w:t>
      </w:r>
      <w:proofErr w:type="spellStart"/>
      <w:r w:rsidRPr="000F1BA2">
        <w:rPr>
          <w:color w:val="000000"/>
          <w:spacing w:val="3"/>
        </w:rPr>
        <w:t>Бахчиев</w:t>
      </w:r>
      <w:proofErr w:type="spellEnd"/>
      <w:r w:rsidRPr="000F1BA2">
        <w:rPr>
          <w:color w:val="000000"/>
          <w:spacing w:val="3"/>
        </w:rPr>
        <w:t>, вып.1, 2003.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37. За  роялем  всей  семьей.  Популярные  мелодии  в  переложении в  4 руки.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Редакто</w:t>
      </w:r>
      <w:proofErr w:type="gramStart"/>
      <w:r w:rsidRPr="000F1BA2">
        <w:rPr>
          <w:color w:val="000000"/>
          <w:spacing w:val="3"/>
        </w:rPr>
        <w:t>р-</w:t>
      </w:r>
      <w:proofErr w:type="gramEnd"/>
      <w:r w:rsidRPr="000F1BA2">
        <w:rPr>
          <w:color w:val="000000"/>
          <w:spacing w:val="3"/>
        </w:rPr>
        <w:t xml:space="preserve"> составитель С.В.Морено. СПб</w:t>
      </w:r>
      <w:proofErr w:type="gramStart"/>
      <w:r w:rsidRPr="000F1BA2">
        <w:rPr>
          <w:color w:val="000000"/>
          <w:spacing w:val="3"/>
        </w:rPr>
        <w:t xml:space="preserve">., </w:t>
      </w:r>
      <w:proofErr w:type="gramEnd"/>
      <w:r w:rsidRPr="000F1BA2">
        <w:rPr>
          <w:color w:val="000000"/>
          <w:spacing w:val="3"/>
        </w:rPr>
        <w:t>2002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38. Золотая  лира. Т. 1-2.  М.,1981, 1988.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39. </w:t>
      </w:r>
      <w:proofErr w:type="spellStart"/>
      <w:r w:rsidRPr="000F1BA2">
        <w:rPr>
          <w:color w:val="000000"/>
          <w:spacing w:val="3"/>
        </w:rPr>
        <w:t>Кабалевский</w:t>
      </w:r>
      <w:proofErr w:type="spellEnd"/>
      <w:r w:rsidRPr="000F1BA2">
        <w:rPr>
          <w:color w:val="000000"/>
          <w:spacing w:val="3"/>
        </w:rPr>
        <w:t xml:space="preserve">  Д. Фортепианная  музыка  для  детей  и  юношества.  М.,1971.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40. </w:t>
      </w:r>
      <w:proofErr w:type="spellStart"/>
      <w:r w:rsidRPr="000F1BA2">
        <w:rPr>
          <w:color w:val="000000"/>
          <w:spacing w:val="3"/>
        </w:rPr>
        <w:t>Каданцева</w:t>
      </w:r>
      <w:proofErr w:type="spellEnd"/>
      <w:r w:rsidRPr="000F1BA2">
        <w:rPr>
          <w:color w:val="000000"/>
          <w:spacing w:val="3"/>
        </w:rPr>
        <w:t xml:space="preserve"> Е.  Прогулка  по  кварто-квинтовому  кругу. 2007.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41. Калинка, Альбом  начинающего  пианиста. Сост. А. </w:t>
      </w:r>
      <w:proofErr w:type="spellStart"/>
      <w:r w:rsidRPr="000F1BA2">
        <w:rPr>
          <w:color w:val="000000"/>
          <w:spacing w:val="3"/>
        </w:rPr>
        <w:t>Бакулов</w:t>
      </w:r>
      <w:proofErr w:type="spellEnd"/>
      <w:r w:rsidRPr="000F1BA2">
        <w:rPr>
          <w:color w:val="000000"/>
          <w:spacing w:val="3"/>
        </w:rPr>
        <w:t xml:space="preserve"> и К. Сорокин.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 </w:t>
      </w:r>
      <w:proofErr w:type="spellStart"/>
      <w:r w:rsidRPr="000F1BA2">
        <w:rPr>
          <w:color w:val="000000"/>
          <w:spacing w:val="3"/>
        </w:rPr>
        <w:t>Вып</w:t>
      </w:r>
      <w:proofErr w:type="spellEnd"/>
      <w:r w:rsidRPr="000F1BA2">
        <w:rPr>
          <w:color w:val="000000"/>
          <w:spacing w:val="3"/>
        </w:rPr>
        <w:t>. 1 и 2.  М.,1984,  1990.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42. </w:t>
      </w:r>
      <w:proofErr w:type="spellStart"/>
      <w:r w:rsidRPr="000F1BA2">
        <w:rPr>
          <w:color w:val="000000"/>
          <w:spacing w:val="3"/>
        </w:rPr>
        <w:t>Клементи</w:t>
      </w:r>
      <w:proofErr w:type="spellEnd"/>
      <w:r w:rsidRPr="000F1BA2">
        <w:rPr>
          <w:color w:val="000000"/>
          <w:spacing w:val="3"/>
        </w:rPr>
        <w:t xml:space="preserve"> М.   Избранные  произведения  для  фортепиано.  М., 1967.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43. </w:t>
      </w:r>
      <w:proofErr w:type="spellStart"/>
      <w:r w:rsidRPr="000F1BA2">
        <w:rPr>
          <w:color w:val="000000"/>
          <w:spacing w:val="3"/>
        </w:rPr>
        <w:t>Коровицын</w:t>
      </w:r>
      <w:proofErr w:type="spellEnd"/>
      <w:r w:rsidRPr="000F1BA2">
        <w:rPr>
          <w:color w:val="000000"/>
          <w:spacing w:val="3"/>
        </w:rPr>
        <w:t xml:space="preserve"> В. Детский  альбом. Ростов-на-Дону, 2007.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44. </w:t>
      </w:r>
      <w:proofErr w:type="spellStart"/>
      <w:r w:rsidRPr="000F1BA2">
        <w:rPr>
          <w:color w:val="000000"/>
          <w:spacing w:val="3"/>
        </w:rPr>
        <w:t>Королькова</w:t>
      </w:r>
      <w:proofErr w:type="spellEnd"/>
      <w:r w:rsidRPr="000F1BA2">
        <w:rPr>
          <w:color w:val="000000"/>
          <w:spacing w:val="3"/>
        </w:rPr>
        <w:t xml:space="preserve"> О. Крох</w:t>
      </w:r>
      <w:proofErr w:type="gramStart"/>
      <w:r w:rsidRPr="000F1BA2">
        <w:rPr>
          <w:color w:val="000000"/>
          <w:spacing w:val="3"/>
        </w:rPr>
        <w:t>е-</w:t>
      </w:r>
      <w:proofErr w:type="gramEnd"/>
      <w:r w:rsidRPr="000F1BA2">
        <w:rPr>
          <w:color w:val="000000"/>
          <w:spacing w:val="3"/>
        </w:rPr>
        <w:t xml:space="preserve"> музыканту . 1,2 тетради. Ростов-на-Дону,  2006.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45. Легкие  пьесы  советских  композиторов  для  фортепиано. Младшие  классы. М.,1973.    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46. </w:t>
      </w:r>
      <w:proofErr w:type="spellStart"/>
      <w:r w:rsidRPr="000F1BA2">
        <w:rPr>
          <w:color w:val="000000"/>
          <w:spacing w:val="3"/>
        </w:rPr>
        <w:t>Лешгорн</w:t>
      </w:r>
      <w:proofErr w:type="spellEnd"/>
      <w:r w:rsidRPr="000F1BA2">
        <w:rPr>
          <w:color w:val="000000"/>
          <w:spacing w:val="3"/>
        </w:rPr>
        <w:t xml:space="preserve">  А. Этюды  для  фортепиано, Соч. </w:t>
      </w:r>
      <w:smartTag w:uri="urn:schemas-microsoft-com:office:smarttags" w:element="metricconverter">
        <w:smartTagPr>
          <w:attr w:name="ProductID" w:val="66. М"/>
        </w:smartTagPr>
        <w:r w:rsidRPr="000F1BA2">
          <w:rPr>
            <w:color w:val="000000"/>
            <w:spacing w:val="3"/>
          </w:rPr>
          <w:t>66. М</w:t>
        </w:r>
      </w:smartTag>
      <w:r w:rsidRPr="000F1BA2">
        <w:rPr>
          <w:color w:val="000000"/>
          <w:spacing w:val="3"/>
        </w:rPr>
        <w:t>., 1981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47. </w:t>
      </w:r>
      <w:proofErr w:type="spellStart"/>
      <w:r w:rsidRPr="000F1BA2">
        <w:rPr>
          <w:color w:val="000000"/>
          <w:spacing w:val="3"/>
        </w:rPr>
        <w:t>Майкапар</w:t>
      </w:r>
      <w:proofErr w:type="spellEnd"/>
      <w:r w:rsidRPr="000F1BA2">
        <w:rPr>
          <w:color w:val="000000"/>
          <w:spacing w:val="3"/>
        </w:rPr>
        <w:t xml:space="preserve"> С. Бирюльки. Соч. 28.   М., 1978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lastRenderedPageBreak/>
        <w:t xml:space="preserve">  48. Маленький музыкант. Фортепианный альбом. Сост. М.А. </w:t>
      </w:r>
      <w:proofErr w:type="spellStart"/>
      <w:r w:rsidRPr="000F1BA2">
        <w:rPr>
          <w:color w:val="000000"/>
          <w:spacing w:val="3"/>
        </w:rPr>
        <w:t>Шух</w:t>
      </w:r>
      <w:proofErr w:type="spellEnd"/>
      <w:r w:rsidRPr="000F1BA2">
        <w:rPr>
          <w:color w:val="000000"/>
          <w:spacing w:val="3"/>
        </w:rPr>
        <w:t>. Донецк, 2003.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49. Маленький  пианист. Учебное  пособие для  начинающих. Ред.- сост. М. Соколов. М., 1986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50. Малыши  играют  вместе. Сборник  легких  пьес  для  фортепианных ансамблей.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 (1-2 классы). Сост. Е.А. Никонова, СПб, 2006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51. Мелодии, которые  всегда  с  тобой. Переложения  для  фортепиано в 4  руки.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 Сост. Т.В. </w:t>
      </w:r>
      <w:proofErr w:type="spellStart"/>
      <w:r w:rsidRPr="000F1BA2">
        <w:rPr>
          <w:color w:val="000000"/>
          <w:spacing w:val="3"/>
        </w:rPr>
        <w:t>Кривенцовой</w:t>
      </w:r>
      <w:proofErr w:type="spellEnd"/>
      <w:r w:rsidRPr="000F1BA2">
        <w:rPr>
          <w:color w:val="000000"/>
          <w:spacing w:val="3"/>
        </w:rPr>
        <w:t>, Е.В. Старовойтовой. СПб, 2003.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52. </w:t>
      </w:r>
      <w:proofErr w:type="spellStart"/>
      <w:r w:rsidRPr="000F1BA2">
        <w:rPr>
          <w:color w:val="000000"/>
          <w:spacing w:val="3"/>
        </w:rPr>
        <w:t>Металлиди</w:t>
      </w:r>
      <w:proofErr w:type="spellEnd"/>
      <w:r w:rsidRPr="000F1BA2">
        <w:rPr>
          <w:color w:val="000000"/>
          <w:spacing w:val="3"/>
        </w:rPr>
        <w:t xml:space="preserve"> Ж.  Дом  с  колокольчиком. СПб, 1995.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53. Мой  Петергоф.  Мери </w:t>
      </w:r>
      <w:proofErr w:type="spellStart"/>
      <w:r w:rsidRPr="000F1BA2">
        <w:rPr>
          <w:color w:val="000000"/>
          <w:spacing w:val="3"/>
        </w:rPr>
        <w:t>Черкизишвили</w:t>
      </w:r>
      <w:proofErr w:type="spellEnd"/>
      <w:r w:rsidRPr="000F1BA2">
        <w:rPr>
          <w:color w:val="000000"/>
          <w:spacing w:val="3"/>
        </w:rPr>
        <w:t xml:space="preserve"> (ансамбли). СПб, 1997 . 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54. Мой  Штраус.  Популярные  мелодии  в  переложении в  4  руки Ж. </w:t>
      </w:r>
      <w:proofErr w:type="spellStart"/>
      <w:r w:rsidRPr="000F1BA2">
        <w:rPr>
          <w:color w:val="000000"/>
          <w:spacing w:val="3"/>
        </w:rPr>
        <w:t>Металлиди</w:t>
      </w:r>
      <w:proofErr w:type="spellEnd"/>
      <w:r w:rsidRPr="000F1BA2">
        <w:rPr>
          <w:color w:val="000000"/>
          <w:spacing w:val="3"/>
        </w:rPr>
        <w:t>. СПб, 2000.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55. Моцарт В.А. Сонаты. Киев,1973.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56. </w:t>
      </w:r>
      <w:proofErr w:type="spellStart"/>
      <w:r w:rsidRPr="000F1BA2">
        <w:rPr>
          <w:color w:val="000000"/>
          <w:spacing w:val="3"/>
        </w:rPr>
        <w:t>Мошковский</w:t>
      </w:r>
      <w:proofErr w:type="spellEnd"/>
      <w:r w:rsidRPr="000F1BA2">
        <w:rPr>
          <w:color w:val="000000"/>
          <w:spacing w:val="3"/>
        </w:rPr>
        <w:t xml:space="preserve"> М. 15  виртуозных  этюдов  для  фортепиано. Соч. 72 и </w:t>
      </w:r>
      <w:smartTag w:uri="urn:schemas-microsoft-com:office:smarttags" w:element="metricconverter">
        <w:smartTagPr>
          <w:attr w:name="ProductID" w:val="15. М"/>
        </w:smartTagPr>
        <w:r w:rsidRPr="000F1BA2">
          <w:rPr>
            <w:color w:val="000000"/>
            <w:spacing w:val="3"/>
          </w:rPr>
          <w:t>15. М</w:t>
        </w:r>
      </w:smartTag>
      <w:r w:rsidRPr="000F1BA2">
        <w:rPr>
          <w:color w:val="000000"/>
          <w:spacing w:val="3"/>
        </w:rPr>
        <w:t>., 1960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57. </w:t>
      </w:r>
      <w:proofErr w:type="spellStart"/>
      <w:r w:rsidRPr="000F1BA2">
        <w:rPr>
          <w:color w:val="000000"/>
          <w:spacing w:val="3"/>
        </w:rPr>
        <w:t>Музицирование</w:t>
      </w:r>
      <w:proofErr w:type="spellEnd"/>
      <w:r w:rsidRPr="000F1BA2">
        <w:rPr>
          <w:color w:val="000000"/>
          <w:spacing w:val="3"/>
        </w:rPr>
        <w:t xml:space="preserve">  для  детей  и  взрослых.1-3 выпуски. Новосибирск, 2007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58. Малыш  за роялем. Учебное  пособие. Автор</w:t>
      </w:r>
      <w:proofErr w:type="gramStart"/>
      <w:r w:rsidRPr="000F1BA2">
        <w:rPr>
          <w:color w:val="000000"/>
          <w:spacing w:val="3"/>
        </w:rPr>
        <w:t>ы-</w:t>
      </w:r>
      <w:proofErr w:type="gramEnd"/>
      <w:r w:rsidRPr="000F1BA2">
        <w:rPr>
          <w:color w:val="000000"/>
          <w:spacing w:val="3"/>
        </w:rPr>
        <w:t xml:space="preserve"> составители И. </w:t>
      </w:r>
      <w:proofErr w:type="spellStart"/>
      <w:r w:rsidRPr="000F1BA2">
        <w:rPr>
          <w:color w:val="000000"/>
          <w:spacing w:val="3"/>
        </w:rPr>
        <w:t>Лещенская</w:t>
      </w:r>
      <w:proofErr w:type="spellEnd"/>
      <w:r w:rsidRPr="000F1BA2">
        <w:rPr>
          <w:color w:val="000000"/>
          <w:spacing w:val="3"/>
        </w:rPr>
        <w:t xml:space="preserve">  и В. </w:t>
      </w:r>
      <w:proofErr w:type="spellStart"/>
      <w:r w:rsidRPr="000F1BA2">
        <w:rPr>
          <w:color w:val="000000"/>
          <w:spacing w:val="3"/>
        </w:rPr>
        <w:t>Перецкий</w:t>
      </w:r>
      <w:proofErr w:type="spellEnd"/>
      <w:r w:rsidRPr="000F1BA2">
        <w:rPr>
          <w:color w:val="000000"/>
          <w:spacing w:val="3"/>
        </w:rPr>
        <w:t xml:space="preserve">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М.,1986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59. Музыкальный  </w:t>
      </w:r>
      <w:proofErr w:type="spellStart"/>
      <w:r w:rsidRPr="000F1BA2">
        <w:rPr>
          <w:color w:val="000000"/>
          <w:spacing w:val="3"/>
        </w:rPr>
        <w:t>салончик</w:t>
      </w:r>
      <w:proofErr w:type="spellEnd"/>
      <w:r w:rsidRPr="000F1BA2">
        <w:rPr>
          <w:color w:val="000000"/>
          <w:spacing w:val="3"/>
        </w:rPr>
        <w:t>. СПб, 2000.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60. Музыкальные  забавы. Сборник  веселых  пьес  для  фортепиано  в  4 руки.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Сост. Ю. Маевский. СПб, 1999.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61. </w:t>
      </w:r>
      <w:proofErr w:type="gramStart"/>
      <w:r w:rsidRPr="000F1BA2">
        <w:rPr>
          <w:color w:val="000000"/>
          <w:spacing w:val="3"/>
        </w:rPr>
        <w:t xml:space="preserve">Музыкальная  коллекция (2-3 </w:t>
      </w:r>
      <w:proofErr w:type="spellStart"/>
      <w:r w:rsidRPr="000F1BA2">
        <w:rPr>
          <w:color w:val="000000"/>
          <w:spacing w:val="3"/>
        </w:rPr>
        <w:t>кл</w:t>
      </w:r>
      <w:proofErr w:type="spellEnd"/>
      <w:r w:rsidRPr="000F1BA2">
        <w:rPr>
          <w:color w:val="000000"/>
          <w:spacing w:val="3"/>
        </w:rPr>
        <w:t>.</w:t>
      </w:r>
      <w:proofErr w:type="gramEnd"/>
      <w:r w:rsidRPr="000F1BA2">
        <w:rPr>
          <w:color w:val="000000"/>
          <w:spacing w:val="3"/>
        </w:rPr>
        <w:t xml:space="preserve"> </w:t>
      </w:r>
      <w:proofErr w:type="gramStart"/>
      <w:r w:rsidRPr="000F1BA2">
        <w:rPr>
          <w:color w:val="000000"/>
          <w:spacing w:val="3"/>
        </w:rPr>
        <w:t>ДМШ).</w:t>
      </w:r>
      <w:proofErr w:type="gramEnd"/>
      <w:r w:rsidRPr="000F1BA2">
        <w:rPr>
          <w:color w:val="000000"/>
          <w:spacing w:val="3"/>
        </w:rPr>
        <w:t xml:space="preserve"> Ростов-на-Дону, 2008.   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62. </w:t>
      </w:r>
      <w:proofErr w:type="gramStart"/>
      <w:r w:rsidRPr="000F1BA2">
        <w:rPr>
          <w:color w:val="000000"/>
          <w:spacing w:val="3"/>
        </w:rPr>
        <w:t xml:space="preserve">Музыкальная  коллекция (3-4 </w:t>
      </w:r>
      <w:proofErr w:type="spellStart"/>
      <w:r w:rsidRPr="000F1BA2">
        <w:rPr>
          <w:color w:val="000000"/>
          <w:spacing w:val="3"/>
        </w:rPr>
        <w:t>кл</w:t>
      </w:r>
      <w:proofErr w:type="spellEnd"/>
      <w:r w:rsidRPr="000F1BA2">
        <w:rPr>
          <w:color w:val="000000"/>
          <w:spacing w:val="3"/>
        </w:rPr>
        <w:t>.</w:t>
      </w:r>
      <w:proofErr w:type="gramEnd"/>
      <w:r w:rsidRPr="000F1BA2">
        <w:rPr>
          <w:color w:val="000000"/>
          <w:spacing w:val="3"/>
        </w:rPr>
        <w:t xml:space="preserve"> </w:t>
      </w:r>
      <w:proofErr w:type="gramStart"/>
      <w:r w:rsidRPr="000F1BA2">
        <w:rPr>
          <w:color w:val="000000"/>
          <w:spacing w:val="3"/>
        </w:rPr>
        <w:t>ДМШ).</w:t>
      </w:r>
      <w:proofErr w:type="gramEnd"/>
      <w:r w:rsidRPr="000F1BA2">
        <w:rPr>
          <w:color w:val="000000"/>
          <w:spacing w:val="3"/>
        </w:rPr>
        <w:t xml:space="preserve"> Ростов-на-Дону, 2008.     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63. </w:t>
      </w:r>
      <w:proofErr w:type="gramStart"/>
      <w:r w:rsidRPr="000F1BA2">
        <w:rPr>
          <w:color w:val="000000"/>
          <w:spacing w:val="3"/>
        </w:rPr>
        <w:t xml:space="preserve">Музыкальная  коллекция (4-5 </w:t>
      </w:r>
      <w:proofErr w:type="spellStart"/>
      <w:r w:rsidRPr="000F1BA2">
        <w:rPr>
          <w:color w:val="000000"/>
          <w:spacing w:val="3"/>
        </w:rPr>
        <w:t>кл</w:t>
      </w:r>
      <w:proofErr w:type="spellEnd"/>
      <w:r w:rsidRPr="000F1BA2">
        <w:rPr>
          <w:color w:val="000000"/>
          <w:spacing w:val="3"/>
        </w:rPr>
        <w:t>.</w:t>
      </w:r>
      <w:proofErr w:type="gramEnd"/>
      <w:r w:rsidRPr="000F1BA2">
        <w:rPr>
          <w:color w:val="000000"/>
          <w:spacing w:val="3"/>
        </w:rPr>
        <w:t xml:space="preserve"> </w:t>
      </w:r>
      <w:proofErr w:type="gramStart"/>
      <w:r w:rsidRPr="000F1BA2">
        <w:rPr>
          <w:color w:val="000000"/>
          <w:spacing w:val="3"/>
        </w:rPr>
        <w:t>ДМШ).</w:t>
      </w:r>
      <w:proofErr w:type="gramEnd"/>
      <w:r w:rsidRPr="000F1BA2">
        <w:rPr>
          <w:color w:val="000000"/>
          <w:spacing w:val="3"/>
        </w:rPr>
        <w:t xml:space="preserve"> Ростов-на-Дону, 2008.   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64. </w:t>
      </w:r>
      <w:proofErr w:type="spellStart"/>
      <w:r w:rsidRPr="000F1BA2">
        <w:rPr>
          <w:color w:val="000000"/>
          <w:spacing w:val="3"/>
        </w:rPr>
        <w:t>Назирова</w:t>
      </w:r>
      <w:proofErr w:type="spellEnd"/>
      <w:r w:rsidRPr="000F1BA2">
        <w:rPr>
          <w:color w:val="000000"/>
          <w:spacing w:val="3"/>
        </w:rPr>
        <w:t xml:space="preserve"> Т. 5  прелюдий  для  фортепиано. Баку, 1977.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65. На  рояле  вокруг  света. 7 выпусков. Ростов-на-Дону, 2003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66. Новая школа игры на фортепиано. Сост.Е. Цыганова, О. </w:t>
      </w:r>
      <w:proofErr w:type="spellStart"/>
      <w:r w:rsidRPr="000F1BA2">
        <w:rPr>
          <w:color w:val="000000"/>
          <w:spacing w:val="3"/>
        </w:rPr>
        <w:t>Королькова</w:t>
      </w:r>
      <w:proofErr w:type="spellEnd"/>
      <w:r w:rsidRPr="000F1BA2">
        <w:rPr>
          <w:color w:val="000000"/>
          <w:spacing w:val="3"/>
        </w:rPr>
        <w:t>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67. Обучение  по  </w:t>
      </w:r>
      <w:proofErr w:type="spellStart"/>
      <w:r w:rsidRPr="000F1BA2">
        <w:rPr>
          <w:color w:val="000000"/>
          <w:spacing w:val="3"/>
        </w:rPr>
        <w:t>Ляховицкой</w:t>
      </w:r>
      <w:proofErr w:type="spellEnd"/>
      <w:r w:rsidRPr="000F1BA2">
        <w:rPr>
          <w:color w:val="000000"/>
          <w:spacing w:val="3"/>
        </w:rPr>
        <w:t>. Фортепианные  дуэты. СПб, 2005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68. От Глинки </w:t>
      </w:r>
      <w:proofErr w:type="gramStart"/>
      <w:r w:rsidRPr="000F1BA2">
        <w:rPr>
          <w:color w:val="000000"/>
          <w:spacing w:val="3"/>
        </w:rPr>
        <w:t>до</w:t>
      </w:r>
      <w:proofErr w:type="gramEnd"/>
      <w:r w:rsidRPr="000F1BA2">
        <w:rPr>
          <w:color w:val="000000"/>
          <w:spacing w:val="3"/>
        </w:rPr>
        <w:t xml:space="preserve">…Русская фортепианная литература. Сост.С. </w:t>
      </w:r>
      <w:proofErr w:type="spellStart"/>
      <w:r w:rsidRPr="000F1BA2">
        <w:rPr>
          <w:color w:val="000000"/>
          <w:spacing w:val="3"/>
        </w:rPr>
        <w:t>Поддубный</w:t>
      </w:r>
      <w:proofErr w:type="spellEnd"/>
      <w:r w:rsidRPr="000F1BA2">
        <w:rPr>
          <w:color w:val="000000"/>
          <w:spacing w:val="3"/>
        </w:rPr>
        <w:t>. СПб, 2005.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69. Петров А.   То, что  хочется  играть в 4  руки. Песни  и  романсы  из  кинофильмов.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Переложение  В. </w:t>
      </w:r>
      <w:proofErr w:type="spellStart"/>
      <w:r w:rsidRPr="000F1BA2">
        <w:rPr>
          <w:color w:val="000000"/>
          <w:spacing w:val="3"/>
        </w:rPr>
        <w:t>Дуловой</w:t>
      </w:r>
      <w:proofErr w:type="spellEnd"/>
      <w:r w:rsidRPr="000F1BA2">
        <w:rPr>
          <w:color w:val="000000"/>
          <w:spacing w:val="3"/>
        </w:rPr>
        <w:t>. СПб, 2003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70. </w:t>
      </w:r>
      <w:proofErr w:type="spellStart"/>
      <w:r w:rsidRPr="000F1BA2">
        <w:rPr>
          <w:color w:val="000000"/>
          <w:spacing w:val="3"/>
        </w:rPr>
        <w:t>Поливода</w:t>
      </w:r>
      <w:proofErr w:type="spellEnd"/>
      <w:r w:rsidRPr="000F1BA2">
        <w:rPr>
          <w:color w:val="000000"/>
          <w:spacing w:val="3"/>
        </w:rPr>
        <w:t xml:space="preserve"> Б.А., Сластененко Е.В. Школа игры на фортепиано. Ростов-на-Дону, 2004.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71. Полифония для фортепиано (6-7 </w:t>
      </w:r>
      <w:proofErr w:type="spellStart"/>
      <w:r w:rsidRPr="000F1BA2">
        <w:rPr>
          <w:color w:val="000000"/>
          <w:spacing w:val="3"/>
        </w:rPr>
        <w:t>кл</w:t>
      </w:r>
      <w:proofErr w:type="spellEnd"/>
      <w:r w:rsidRPr="000F1BA2">
        <w:rPr>
          <w:color w:val="000000"/>
          <w:spacing w:val="3"/>
        </w:rPr>
        <w:t xml:space="preserve">.). Сост.Л. Захарова. Ростов-на-Дону, 2009.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72. Популярная  зарубежная  музыка для  фортепиано  в  4  руки. Редакторы-составители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Т. </w:t>
      </w:r>
      <w:proofErr w:type="spellStart"/>
      <w:r w:rsidRPr="000F1BA2">
        <w:rPr>
          <w:color w:val="000000"/>
          <w:spacing w:val="3"/>
        </w:rPr>
        <w:t>Запутряева</w:t>
      </w:r>
      <w:proofErr w:type="spellEnd"/>
      <w:r w:rsidRPr="000F1BA2">
        <w:rPr>
          <w:color w:val="000000"/>
          <w:spacing w:val="3"/>
        </w:rPr>
        <w:t>, И.Лаврова, Е.Лантратова.  СПб, 2005.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73. Пьесы, сонатины, вариации и ансамбли.1-2 классы, вып.1. </w:t>
      </w:r>
      <w:proofErr w:type="spellStart"/>
      <w:r w:rsidRPr="000F1BA2">
        <w:rPr>
          <w:color w:val="000000"/>
          <w:spacing w:val="3"/>
        </w:rPr>
        <w:t>сост.А.Барсукова</w:t>
      </w:r>
      <w:proofErr w:type="spellEnd"/>
      <w:r w:rsidRPr="000F1BA2">
        <w:rPr>
          <w:color w:val="000000"/>
          <w:spacing w:val="3"/>
        </w:rPr>
        <w:t>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Ростов-на-Дону, 2003.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74. Пьесы, сонатины, вариации и ансамбли.3-4 классы, вып.1. </w:t>
      </w:r>
      <w:proofErr w:type="spellStart"/>
      <w:r w:rsidRPr="000F1BA2">
        <w:rPr>
          <w:color w:val="000000"/>
          <w:spacing w:val="3"/>
        </w:rPr>
        <w:t>сост.А.Барсукова</w:t>
      </w:r>
      <w:proofErr w:type="spellEnd"/>
      <w:r w:rsidRPr="000F1BA2">
        <w:rPr>
          <w:color w:val="000000"/>
          <w:spacing w:val="3"/>
        </w:rPr>
        <w:t>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Ростов-на-Дону, 2003.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75. Пьесы, сонатины, вариации и ансамбли.5-7 классы, вып.1. </w:t>
      </w:r>
      <w:proofErr w:type="spellStart"/>
      <w:r w:rsidRPr="000F1BA2">
        <w:rPr>
          <w:color w:val="000000"/>
          <w:spacing w:val="3"/>
        </w:rPr>
        <w:t>сост.А.Барсукова</w:t>
      </w:r>
      <w:proofErr w:type="spellEnd"/>
      <w:r w:rsidRPr="000F1BA2">
        <w:rPr>
          <w:color w:val="000000"/>
          <w:spacing w:val="3"/>
        </w:rPr>
        <w:t>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Ростов-на-Дону, 2003.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76. Пьесы советских композиторов. Вып.8. М.,1973.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77. Ребенок за роялем. Редактор-составитель Я. Достал. М.,1981.   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78. Сборник пьес ленинградских композиторов. Л.,1982.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79. Сборник   пьес украинских композиторов. Киев,1987.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80. Сборник  фортепианных  пьес, этюдов и ансамблей. Ред. М. </w:t>
      </w:r>
      <w:proofErr w:type="spellStart"/>
      <w:r w:rsidRPr="000F1BA2">
        <w:rPr>
          <w:color w:val="000000"/>
          <w:spacing w:val="3"/>
        </w:rPr>
        <w:t>Ляховицкая</w:t>
      </w:r>
      <w:proofErr w:type="spellEnd"/>
      <w:r w:rsidRPr="000F1BA2">
        <w:rPr>
          <w:color w:val="000000"/>
          <w:spacing w:val="3"/>
        </w:rPr>
        <w:t>.  М.,1985.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81. </w:t>
      </w:r>
      <w:proofErr w:type="spellStart"/>
      <w:r w:rsidRPr="000F1BA2">
        <w:rPr>
          <w:color w:val="000000"/>
          <w:spacing w:val="3"/>
        </w:rPr>
        <w:t>Скарлатти</w:t>
      </w:r>
      <w:proofErr w:type="spellEnd"/>
      <w:r w:rsidRPr="000F1BA2">
        <w:rPr>
          <w:color w:val="000000"/>
          <w:spacing w:val="3"/>
        </w:rPr>
        <w:t xml:space="preserve"> Д. Сонаты для фортепиано, вып.1. М., 2005.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82. Смирнова Т. Фортепиано, Интенсивный курс. Аллегро. Тетрадь </w:t>
      </w:r>
      <w:smartTag w:uri="urn:schemas-microsoft-com:office:smarttags" w:element="metricconverter">
        <w:smartTagPr>
          <w:attr w:name="ProductID" w:val="1. М"/>
        </w:smartTagPr>
        <w:r w:rsidRPr="000F1BA2">
          <w:rPr>
            <w:color w:val="000000"/>
            <w:spacing w:val="3"/>
          </w:rPr>
          <w:t>1. М</w:t>
        </w:r>
      </w:smartTag>
      <w:r w:rsidRPr="000F1BA2">
        <w:rPr>
          <w:color w:val="000000"/>
          <w:spacing w:val="3"/>
        </w:rPr>
        <w:t>.,1992.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83. Смирнова Т. Фортепиано, Интенсивный курс. Аллегро. Тетрадь </w:t>
      </w:r>
      <w:smartTag w:uri="urn:schemas-microsoft-com:office:smarttags" w:element="metricconverter">
        <w:smartTagPr>
          <w:attr w:name="ProductID" w:val="2. М"/>
        </w:smartTagPr>
        <w:r w:rsidRPr="000F1BA2">
          <w:rPr>
            <w:color w:val="000000"/>
            <w:spacing w:val="3"/>
          </w:rPr>
          <w:t>2. М</w:t>
        </w:r>
      </w:smartTag>
      <w:r w:rsidRPr="000F1BA2">
        <w:rPr>
          <w:color w:val="000000"/>
          <w:spacing w:val="3"/>
        </w:rPr>
        <w:t>.,1992.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84. Смирнова Т. Фортепиано, Интенсивный курс. Аллегро. Тетрадь </w:t>
      </w:r>
      <w:smartTag w:uri="urn:schemas-microsoft-com:office:smarttags" w:element="metricconverter">
        <w:smartTagPr>
          <w:attr w:name="ProductID" w:val="3. М"/>
        </w:smartTagPr>
        <w:r w:rsidRPr="000F1BA2">
          <w:rPr>
            <w:color w:val="000000"/>
            <w:spacing w:val="3"/>
          </w:rPr>
          <w:t>3. М</w:t>
        </w:r>
      </w:smartTag>
      <w:r w:rsidRPr="000F1BA2">
        <w:rPr>
          <w:color w:val="000000"/>
          <w:spacing w:val="3"/>
        </w:rPr>
        <w:t>.,1992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85. Смирнова Т. Фортепиано, Интенсивный курс. Аллегро. Тетрадь </w:t>
      </w:r>
      <w:smartTag w:uri="urn:schemas-microsoft-com:office:smarttags" w:element="metricconverter">
        <w:smartTagPr>
          <w:attr w:name="ProductID" w:val="4. М"/>
        </w:smartTagPr>
        <w:r w:rsidRPr="000F1BA2">
          <w:rPr>
            <w:color w:val="000000"/>
            <w:spacing w:val="3"/>
          </w:rPr>
          <w:t>4. М</w:t>
        </w:r>
      </w:smartTag>
      <w:r w:rsidRPr="000F1BA2">
        <w:rPr>
          <w:color w:val="000000"/>
          <w:spacing w:val="3"/>
        </w:rPr>
        <w:t>.,1992.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lastRenderedPageBreak/>
        <w:t xml:space="preserve"> 86. Смирнова Т. Фортепиано, Интенсивный курс. Аллегро. Тетрадь </w:t>
      </w:r>
      <w:smartTag w:uri="urn:schemas-microsoft-com:office:smarttags" w:element="metricconverter">
        <w:smartTagPr>
          <w:attr w:name="ProductID" w:val="5. М"/>
        </w:smartTagPr>
        <w:r w:rsidRPr="000F1BA2">
          <w:rPr>
            <w:color w:val="000000"/>
            <w:spacing w:val="3"/>
          </w:rPr>
          <w:t>5. М</w:t>
        </w:r>
      </w:smartTag>
      <w:r w:rsidRPr="000F1BA2">
        <w:rPr>
          <w:color w:val="000000"/>
          <w:spacing w:val="3"/>
        </w:rPr>
        <w:t>.,1992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87. Смирнова Т. Фортепиано, Интенсивный курс. Аллегро. Тетрадь №12. Веселые и полезные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пьесы для 1-7 классов. Праздничный вечер. М., 2008.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88. Смирнова Т. Фортепиано. Интенсивный курс. Аллегро. Тетрадь №17. Для концерта и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экзамена.  М., 2003.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89. Смирнова Т. Фортепиано. Интенсивный курс. Аллегро. Тетрадь №10. Приятные  встречи.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Чтение с листа.  М., 2007.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90. Сони М. Этюды.2003.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91. Сонатины для фортепиано для младших и средних классов. СПб, 2001.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92. Сонатины для фортепиано. Сост. Л. Костромина. СПб, 2000.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93. Сонатины. Мое концертное выступление. СПб, 2001.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94. Сотникова О. Играем с удовольствием. СПб, 2001.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95. Тактакишвили Ш. Ансамбли в 4 руки. М.,1970.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96. Твой  друг - рояль. Составители И.Лаврова, Е.Лантратова, Ж.Касаткина. СПб, 1999.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97. Торопова Н.  Музыкальные  зарисовки. М., 2006.                                            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98. Фортепианная  игра. Ред. А. Николаев.  М., 1988 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99. Фортепианная тетрадь юного музыканта, вып.1. Для 1-2 классов </w:t>
      </w:r>
      <w:proofErr w:type="spellStart"/>
      <w:r w:rsidRPr="000F1BA2">
        <w:rPr>
          <w:color w:val="000000"/>
          <w:spacing w:val="3"/>
        </w:rPr>
        <w:t>обучения</w:t>
      </w:r>
      <w:proofErr w:type="gramStart"/>
      <w:r w:rsidRPr="000F1BA2">
        <w:rPr>
          <w:color w:val="000000"/>
          <w:spacing w:val="3"/>
        </w:rPr>
        <w:t>.С</w:t>
      </w:r>
      <w:proofErr w:type="gramEnd"/>
      <w:r w:rsidRPr="000F1BA2">
        <w:rPr>
          <w:color w:val="000000"/>
          <w:spacing w:val="3"/>
        </w:rPr>
        <w:t>ост</w:t>
      </w:r>
      <w:proofErr w:type="spellEnd"/>
      <w:r w:rsidRPr="000F1BA2">
        <w:rPr>
          <w:color w:val="000000"/>
          <w:spacing w:val="3"/>
        </w:rPr>
        <w:t>. М Глушенко.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Л.,1988.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100.Фортепианная  техника. Ред.- сост. В. </w:t>
      </w:r>
      <w:proofErr w:type="spellStart"/>
      <w:r w:rsidRPr="000F1BA2">
        <w:rPr>
          <w:color w:val="000000"/>
          <w:spacing w:val="3"/>
        </w:rPr>
        <w:t>Натанров</w:t>
      </w:r>
      <w:proofErr w:type="spellEnd"/>
      <w:r w:rsidRPr="000F1BA2">
        <w:rPr>
          <w:color w:val="000000"/>
          <w:spacing w:val="3"/>
        </w:rPr>
        <w:t>. М.,1986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101 Фортепианные пьесы для старших классов. Сост. М. Полозова. СПб, 2002.   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102 Фортепиано. Ансамбли. 1-2 класс.  М., 1988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103.Фортепиано. Сборники  с  1  по 7  класс.  Ред. </w:t>
      </w:r>
      <w:proofErr w:type="spellStart"/>
      <w:r w:rsidRPr="000F1BA2">
        <w:rPr>
          <w:color w:val="000000"/>
          <w:spacing w:val="3"/>
        </w:rPr>
        <w:t>Милича</w:t>
      </w:r>
      <w:proofErr w:type="spellEnd"/>
      <w:r w:rsidRPr="000F1BA2">
        <w:rPr>
          <w:color w:val="000000"/>
          <w:spacing w:val="3"/>
        </w:rPr>
        <w:t xml:space="preserve">.  Киев, 1973.     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104. Хачатурян К. Музыка к балету «</w:t>
      </w:r>
      <w:proofErr w:type="spellStart"/>
      <w:r w:rsidRPr="000F1BA2">
        <w:rPr>
          <w:color w:val="000000"/>
          <w:spacing w:val="3"/>
        </w:rPr>
        <w:t>Чиполлино</w:t>
      </w:r>
      <w:proofErr w:type="spellEnd"/>
      <w:r w:rsidRPr="000F1BA2">
        <w:rPr>
          <w:color w:val="000000"/>
          <w:spacing w:val="3"/>
        </w:rPr>
        <w:t>» (переложение в 4 руки). М.,1983.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105. </w:t>
      </w:r>
      <w:proofErr w:type="spellStart"/>
      <w:r w:rsidRPr="000F1BA2">
        <w:rPr>
          <w:color w:val="000000"/>
          <w:spacing w:val="3"/>
        </w:rPr>
        <w:t>Хереско</w:t>
      </w:r>
      <w:proofErr w:type="spellEnd"/>
      <w:r w:rsidRPr="000F1BA2">
        <w:rPr>
          <w:color w:val="000000"/>
          <w:spacing w:val="3"/>
        </w:rPr>
        <w:t xml:space="preserve"> Л. Музыкальные  картинки. 1988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106. </w:t>
      </w:r>
      <w:proofErr w:type="spellStart"/>
      <w:proofErr w:type="gramStart"/>
      <w:r w:rsidRPr="000F1BA2">
        <w:rPr>
          <w:color w:val="000000"/>
          <w:spacing w:val="3"/>
        </w:rPr>
        <w:t>Ходош</w:t>
      </w:r>
      <w:proofErr w:type="spellEnd"/>
      <w:r w:rsidRPr="000F1BA2">
        <w:rPr>
          <w:color w:val="000000"/>
          <w:spacing w:val="3"/>
        </w:rPr>
        <w:t xml:space="preserve"> В. У Лукоморья  (20  зарисовок для фортепиано по мотивам произведений </w:t>
      </w:r>
      <w:proofErr w:type="gramEnd"/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  </w:t>
      </w:r>
      <w:proofErr w:type="gramStart"/>
      <w:r w:rsidRPr="000F1BA2">
        <w:rPr>
          <w:color w:val="000000"/>
          <w:spacing w:val="3"/>
        </w:rPr>
        <w:t>А.С.Пушкина).</w:t>
      </w:r>
      <w:proofErr w:type="gramEnd"/>
      <w:r w:rsidRPr="000F1BA2">
        <w:rPr>
          <w:color w:val="000000"/>
          <w:spacing w:val="3"/>
        </w:rPr>
        <w:t xml:space="preserve"> Ростов-на-Дону, 1995.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107. </w:t>
      </w:r>
      <w:proofErr w:type="spellStart"/>
      <w:r w:rsidRPr="000F1BA2">
        <w:rPr>
          <w:color w:val="000000"/>
          <w:spacing w:val="3"/>
        </w:rPr>
        <w:t>Ходош</w:t>
      </w:r>
      <w:proofErr w:type="spellEnd"/>
      <w:r w:rsidRPr="000F1BA2">
        <w:rPr>
          <w:color w:val="000000"/>
          <w:spacing w:val="3"/>
        </w:rPr>
        <w:t xml:space="preserve"> В. Детям пьесы для фортепиано. Ростов-на-Дону, 1998.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108. Хрестоматия  педагогического  репертуара  для  фортепиано  Сборники  для  всех  классов.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  М., 1984.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109. Хрестоматия по фортепианному ансамблю, вып.2. Сост. Т. </w:t>
      </w:r>
      <w:proofErr w:type="spellStart"/>
      <w:r w:rsidRPr="000F1BA2">
        <w:rPr>
          <w:color w:val="000000"/>
          <w:spacing w:val="3"/>
        </w:rPr>
        <w:t>Гудова</w:t>
      </w:r>
      <w:proofErr w:type="spellEnd"/>
      <w:r w:rsidRPr="000F1BA2">
        <w:rPr>
          <w:color w:val="000000"/>
          <w:spacing w:val="3"/>
        </w:rPr>
        <w:t xml:space="preserve">, Н. </w:t>
      </w:r>
      <w:proofErr w:type="spellStart"/>
      <w:r w:rsidRPr="000F1BA2">
        <w:rPr>
          <w:color w:val="000000"/>
          <w:spacing w:val="3"/>
        </w:rPr>
        <w:t>Доленко</w:t>
      </w:r>
      <w:proofErr w:type="spellEnd"/>
      <w:r w:rsidRPr="000F1BA2">
        <w:rPr>
          <w:color w:val="000000"/>
          <w:spacing w:val="3"/>
        </w:rPr>
        <w:t>,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  </w:t>
      </w:r>
      <w:proofErr w:type="spellStart"/>
      <w:r w:rsidRPr="000F1BA2">
        <w:rPr>
          <w:color w:val="000000"/>
          <w:spacing w:val="3"/>
        </w:rPr>
        <w:t>Н.Федоркова</w:t>
      </w:r>
      <w:proofErr w:type="spellEnd"/>
      <w:r w:rsidRPr="000F1BA2">
        <w:rPr>
          <w:color w:val="000000"/>
          <w:spacing w:val="3"/>
        </w:rPr>
        <w:t>. М., 2009.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110. Чайковский  П.И.  Детский  альбом.   М., 1974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111. Чайковский  П.И.  Времена  года. Соч.37.   М.,  1957 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112. Черни К. Избранные  этюды  для  фортепиано. Ред. Г. </w:t>
      </w:r>
      <w:proofErr w:type="spellStart"/>
      <w:r w:rsidRPr="000F1BA2">
        <w:rPr>
          <w:color w:val="000000"/>
          <w:spacing w:val="3"/>
        </w:rPr>
        <w:t>Гермера</w:t>
      </w:r>
      <w:proofErr w:type="spellEnd"/>
      <w:r w:rsidRPr="000F1BA2">
        <w:rPr>
          <w:color w:val="000000"/>
          <w:spacing w:val="3"/>
        </w:rPr>
        <w:t>.  М., 1978.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113. Черни К. Школа  беглости. Соч. 299.  М., 1982.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114. Черни К. 100 упражнений. Соч.139. М.,2006.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115. Школа игры на фортепиано. Ред. А.Николаев.  М.,1964.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116. Школа игры на фортепиано. Сост. Б. </w:t>
      </w:r>
      <w:proofErr w:type="spellStart"/>
      <w:r w:rsidRPr="000F1BA2">
        <w:rPr>
          <w:color w:val="000000"/>
          <w:spacing w:val="3"/>
        </w:rPr>
        <w:t>Поливода</w:t>
      </w:r>
      <w:proofErr w:type="gramStart"/>
      <w:r w:rsidRPr="000F1BA2">
        <w:rPr>
          <w:color w:val="000000"/>
          <w:spacing w:val="3"/>
        </w:rPr>
        <w:t>,В</w:t>
      </w:r>
      <w:proofErr w:type="spellEnd"/>
      <w:proofErr w:type="gramEnd"/>
      <w:r w:rsidRPr="000F1BA2">
        <w:rPr>
          <w:color w:val="000000"/>
          <w:spacing w:val="3"/>
        </w:rPr>
        <w:t xml:space="preserve">. </w:t>
      </w:r>
      <w:proofErr w:type="spellStart"/>
      <w:r w:rsidRPr="000F1BA2">
        <w:rPr>
          <w:color w:val="000000"/>
          <w:spacing w:val="3"/>
        </w:rPr>
        <w:t>Сластенко</w:t>
      </w:r>
      <w:proofErr w:type="spellEnd"/>
      <w:r w:rsidRPr="000F1BA2">
        <w:rPr>
          <w:color w:val="000000"/>
          <w:spacing w:val="3"/>
        </w:rPr>
        <w:t>. Ростов-на-Дону, 2005.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117. Этюды. Сборники для 1-7 классов.  М., 1973.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118. Юному музыканту-пианисту. Хрестоматия для  учащихся ДМШ: Учебно-методическое 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   пособие. Сост. Г. Цыганова, И. </w:t>
      </w:r>
      <w:proofErr w:type="spellStart"/>
      <w:r w:rsidRPr="000F1BA2">
        <w:rPr>
          <w:color w:val="000000"/>
          <w:spacing w:val="3"/>
        </w:rPr>
        <w:t>Королькова</w:t>
      </w:r>
      <w:proofErr w:type="spellEnd"/>
      <w:r w:rsidRPr="000F1BA2">
        <w:rPr>
          <w:color w:val="000000"/>
          <w:spacing w:val="3"/>
        </w:rPr>
        <w:t>. Ростов-на-Дону, 2006.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119. Юному музыканту-пианисту. 1 класс. Ростов-на-Дону, 2008.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120. Юному музыканту-пианисту. 2 класс. Ростов-на-Дону, 2006.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121. Юному музыканту-пианисту. 3 класс. Ростов-на-Дону, 2008.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122. Юному музыканту-пианисту. 4 класс. Ростов-на-Дону, 2006.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lastRenderedPageBreak/>
        <w:t xml:space="preserve"> 123. Юному музыканту-пианисту. 5 класс. Ростов-на-Дону, 2008. 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124. Юному музыканту-пианисту. 6 класс. Ростов-на-Дону, 2008.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125. Юный  аккомпаниатор. </w:t>
      </w:r>
      <w:proofErr w:type="spellStart"/>
      <w:r w:rsidRPr="000F1BA2">
        <w:rPr>
          <w:color w:val="000000"/>
          <w:spacing w:val="3"/>
        </w:rPr>
        <w:t>Учебн</w:t>
      </w:r>
      <w:proofErr w:type="gramStart"/>
      <w:r w:rsidRPr="000F1BA2">
        <w:rPr>
          <w:color w:val="000000"/>
          <w:spacing w:val="3"/>
        </w:rPr>
        <w:t>о</w:t>
      </w:r>
      <w:proofErr w:type="spellEnd"/>
      <w:r w:rsidRPr="000F1BA2">
        <w:rPr>
          <w:color w:val="000000"/>
          <w:spacing w:val="3"/>
        </w:rPr>
        <w:t>-</w:t>
      </w:r>
      <w:proofErr w:type="gramEnd"/>
      <w:r w:rsidRPr="000F1BA2">
        <w:rPr>
          <w:color w:val="000000"/>
          <w:spacing w:val="3"/>
        </w:rPr>
        <w:t xml:space="preserve"> методическое  пособие. Автор</w:t>
      </w:r>
      <w:proofErr w:type="gramStart"/>
      <w:r w:rsidRPr="000F1BA2">
        <w:rPr>
          <w:color w:val="000000"/>
          <w:spacing w:val="3"/>
        </w:rPr>
        <w:t>ы-</w:t>
      </w:r>
      <w:proofErr w:type="gramEnd"/>
      <w:r w:rsidRPr="000F1BA2">
        <w:rPr>
          <w:color w:val="000000"/>
          <w:spacing w:val="3"/>
        </w:rPr>
        <w:t xml:space="preserve"> составители     Е. </w:t>
      </w:r>
      <w:proofErr w:type="spellStart"/>
      <w:r w:rsidRPr="000F1BA2">
        <w:rPr>
          <w:color w:val="000000"/>
          <w:spacing w:val="3"/>
        </w:rPr>
        <w:t>Заливако</w:t>
      </w:r>
      <w:proofErr w:type="spellEnd"/>
      <w:r w:rsidRPr="000F1BA2">
        <w:rPr>
          <w:color w:val="000000"/>
          <w:spacing w:val="3"/>
        </w:rPr>
        <w:t>, О. Парфенова. СПб, 2001.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126.Я  музыкантом  стать хочу. Сост. В. Игнатьев.  М.,1995.</w:t>
      </w:r>
    </w:p>
    <w:p w:rsidR="0075513A" w:rsidRPr="000F1BA2" w:rsidRDefault="0075513A" w:rsidP="0075513A">
      <w:pPr>
        <w:ind w:right="49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127.Я - аккомпаниатор. Хрестоматия. СПб, 2004.</w:t>
      </w:r>
    </w:p>
    <w:p w:rsidR="0075513A" w:rsidRPr="000F1BA2" w:rsidRDefault="0075513A" w:rsidP="0075513A">
      <w:pPr>
        <w:ind w:right="49"/>
        <w:jc w:val="both"/>
        <w:rPr>
          <w:b/>
          <w:color w:val="000000"/>
          <w:spacing w:val="3"/>
        </w:rPr>
      </w:pPr>
    </w:p>
    <w:p w:rsidR="0075513A" w:rsidRPr="000F1BA2" w:rsidRDefault="0075513A" w:rsidP="0075513A">
      <w:pPr>
        <w:ind w:right="49"/>
        <w:jc w:val="both"/>
        <w:rPr>
          <w:b/>
          <w:color w:val="000000"/>
          <w:spacing w:val="3"/>
        </w:rPr>
      </w:pPr>
    </w:p>
    <w:p w:rsidR="0075513A" w:rsidRPr="000F1BA2" w:rsidRDefault="0075513A" w:rsidP="0075513A">
      <w:pPr>
        <w:ind w:right="49"/>
        <w:jc w:val="both"/>
        <w:rPr>
          <w:b/>
          <w:color w:val="000000"/>
          <w:spacing w:val="3"/>
        </w:rPr>
      </w:pPr>
    </w:p>
    <w:p w:rsidR="0075513A" w:rsidRPr="000F1BA2" w:rsidRDefault="0075513A" w:rsidP="0075513A">
      <w:pPr>
        <w:ind w:right="49"/>
        <w:jc w:val="center"/>
        <w:rPr>
          <w:b/>
          <w:color w:val="000000"/>
          <w:spacing w:val="3"/>
        </w:rPr>
      </w:pPr>
      <w:r w:rsidRPr="000F1BA2">
        <w:rPr>
          <w:b/>
          <w:color w:val="000000"/>
          <w:spacing w:val="3"/>
        </w:rPr>
        <w:t>Методическая  литература</w:t>
      </w:r>
    </w:p>
    <w:p w:rsidR="0075513A" w:rsidRPr="000F1BA2" w:rsidRDefault="0075513A" w:rsidP="0075513A">
      <w:pPr>
        <w:ind w:right="49"/>
        <w:jc w:val="center"/>
        <w:rPr>
          <w:b/>
          <w:color w:val="000000"/>
          <w:spacing w:val="3"/>
        </w:rPr>
      </w:pP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>Алексеев А.  Методика  обучения  игре  на  фортепиано.3-е изд. М., 1978.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proofErr w:type="spellStart"/>
      <w:r w:rsidRPr="000F1BA2">
        <w:rPr>
          <w:color w:val="000000"/>
          <w:spacing w:val="3"/>
        </w:rPr>
        <w:t>Баренбойм</w:t>
      </w:r>
      <w:proofErr w:type="spellEnd"/>
      <w:r w:rsidRPr="000F1BA2">
        <w:rPr>
          <w:color w:val="000000"/>
          <w:spacing w:val="3"/>
        </w:rPr>
        <w:t xml:space="preserve"> Л.  Путь к </w:t>
      </w:r>
      <w:proofErr w:type="spellStart"/>
      <w:r w:rsidRPr="000F1BA2">
        <w:rPr>
          <w:color w:val="000000"/>
          <w:spacing w:val="3"/>
        </w:rPr>
        <w:t>музицированию</w:t>
      </w:r>
      <w:proofErr w:type="spellEnd"/>
      <w:r w:rsidRPr="000F1BA2">
        <w:rPr>
          <w:color w:val="000000"/>
          <w:spacing w:val="3"/>
        </w:rPr>
        <w:t>. Л.-М., 1973.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proofErr w:type="spellStart"/>
      <w:r w:rsidRPr="000F1BA2">
        <w:rPr>
          <w:color w:val="000000"/>
          <w:spacing w:val="3"/>
        </w:rPr>
        <w:t>Браудо</w:t>
      </w:r>
      <w:proofErr w:type="spellEnd"/>
      <w:r w:rsidRPr="000F1BA2">
        <w:rPr>
          <w:color w:val="000000"/>
          <w:spacing w:val="3"/>
        </w:rPr>
        <w:t xml:space="preserve"> И.  Об изучении клавирных  сочинений Баха в  музыкальной  школе. Л., 1965.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proofErr w:type="gramStart"/>
      <w:r w:rsidRPr="000F1BA2">
        <w:rPr>
          <w:color w:val="000000"/>
          <w:spacing w:val="3"/>
        </w:rPr>
        <w:t>Брянская</w:t>
      </w:r>
      <w:proofErr w:type="gramEnd"/>
      <w:r w:rsidRPr="000F1BA2">
        <w:rPr>
          <w:color w:val="000000"/>
          <w:spacing w:val="3"/>
        </w:rPr>
        <w:t xml:space="preserve"> Ф. Формирование и развитие навыков чтения нот с листа в первые  годы </w:t>
      </w:r>
    </w:p>
    <w:p w:rsidR="0075513A" w:rsidRPr="000F1BA2" w:rsidRDefault="0075513A" w:rsidP="0075513A">
      <w:pPr>
        <w:ind w:left="60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обучения пианиста.  М., 2005.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Вопросы фортепианной педагогики. Сборник статей под ред. В. </w:t>
      </w:r>
      <w:proofErr w:type="spellStart"/>
      <w:r w:rsidRPr="000F1BA2">
        <w:rPr>
          <w:color w:val="000000"/>
          <w:spacing w:val="3"/>
        </w:rPr>
        <w:t>Натансона</w:t>
      </w:r>
      <w:proofErr w:type="spellEnd"/>
      <w:r w:rsidRPr="000F1BA2">
        <w:rPr>
          <w:color w:val="000000"/>
          <w:spacing w:val="3"/>
        </w:rPr>
        <w:t>,  вып.2. М.,1967.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proofErr w:type="spellStart"/>
      <w:r w:rsidRPr="000F1BA2">
        <w:rPr>
          <w:color w:val="000000"/>
          <w:spacing w:val="3"/>
        </w:rPr>
        <w:t>Голубовская</w:t>
      </w:r>
      <w:proofErr w:type="spellEnd"/>
      <w:r w:rsidRPr="000F1BA2">
        <w:rPr>
          <w:color w:val="000000"/>
          <w:spacing w:val="3"/>
        </w:rPr>
        <w:t xml:space="preserve"> Н.  Искусство педализации. М.-Л., 1974.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>Калинина Л.  Клавирная  музыка  Баха в фортепианном классе.  Л., 1974.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proofErr w:type="spellStart"/>
      <w:r w:rsidRPr="000F1BA2">
        <w:rPr>
          <w:color w:val="000000"/>
          <w:spacing w:val="3"/>
        </w:rPr>
        <w:t>Либерман</w:t>
      </w:r>
      <w:proofErr w:type="spellEnd"/>
      <w:r w:rsidRPr="000F1BA2">
        <w:rPr>
          <w:color w:val="000000"/>
          <w:spacing w:val="3"/>
        </w:rPr>
        <w:t xml:space="preserve"> Е.  Работа  над  фортепианной  техникой. М., 1971.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proofErr w:type="spellStart"/>
      <w:r w:rsidRPr="000F1BA2">
        <w:rPr>
          <w:color w:val="000000"/>
          <w:spacing w:val="3"/>
        </w:rPr>
        <w:t>Любомудрова</w:t>
      </w:r>
      <w:proofErr w:type="spellEnd"/>
      <w:r w:rsidRPr="000F1BA2">
        <w:rPr>
          <w:color w:val="000000"/>
          <w:spacing w:val="3"/>
        </w:rPr>
        <w:t xml:space="preserve"> Н.  Методика обучения  игре  на  фортепиано. М., 1982.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proofErr w:type="spellStart"/>
      <w:r w:rsidRPr="000F1BA2">
        <w:rPr>
          <w:color w:val="000000"/>
          <w:spacing w:val="3"/>
        </w:rPr>
        <w:t>Милич</w:t>
      </w:r>
      <w:proofErr w:type="spellEnd"/>
      <w:r w:rsidRPr="000F1BA2">
        <w:rPr>
          <w:color w:val="000000"/>
          <w:spacing w:val="3"/>
        </w:rPr>
        <w:t xml:space="preserve"> Б.  Воспитание  ученик</w:t>
      </w:r>
      <w:proofErr w:type="gramStart"/>
      <w:r w:rsidRPr="000F1BA2">
        <w:rPr>
          <w:color w:val="000000"/>
          <w:spacing w:val="3"/>
        </w:rPr>
        <w:t>а-</w:t>
      </w:r>
      <w:proofErr w:type="gramEnd"/>
      <w:r w:rsidRPr="000F1BA2">
        <w:rPr>
          <w:color w:val="000000"/>
          <w:spacing w:val="3"/>
        </w:rPr>
        <w:t xml:space="preserve"> пианиста в 1-2 классах. Киев, 1979.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proofErr w:type="spellStart"/>
      <w:r w:rsidRPr="000F1BA2">
        <w:rPr>
          <w:color w:val="000000"/>
          <w:spacing w:val="3"/>
        </w:rPr>
        <w:t>Милич</w:t>
      </w:r>
      <w:proofErr w:type="spellEnd"/>
      <w:r w:rsidRPr="000F1BA2">
        <w:rPr>
          <w:color w:val="000000"/>
          <w:spacing w:val="3"/>
        </w:rPr>
        <w:t xml:space="preserve"> Б.  Воспитание  ученик</w:t>
      </w:r>
      <w:proofErr w:type="gramStart"/>
      <w:r w:rsidRPr="000F1BA2">
        <w:rPr>
          <w:color w:val="000000"/>
          <w:spacing w:val="3"/>
        </w:rPr>
        <w:t>а-</w:t>
      </w:r>
      <w:proofErr w:type="gramEnd"/>
      <w:r w:rsidRPr="000F1BA2">
        <w:rPr>
          <w:color w:val="000000"/>
          <w:spacing w:val="3"/>
        </w:rPr>
        <w:t xml:space="preserve"> пианиста в 3-4 классах. Киев, 1979.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proofErr w:type="spellStart"/>
      <w:r w:rsidRPr="000F1BA2">
        <w:rPr>
          <w:color w:val="000000"/>
          <w:spacing w:val="3"/>
        </w:rPr>
        <w:t>Милич</w:t>
      </w:r>
      <w:proofErr w:type="spellEnd"/>
      <w:r w:rsidRPr="000F1BA2">
        <w:rPr>
          <w:color w:val="000000"/>
          <w:spacing w:val="3"/>
        </w:rPr>
        <w:t xml:space="preserve"> Б.  Воспитание  ученик</w:t>
      </w:r>
      <w:proofErr w:type="gramStart"/>
      <w:r w:rsidRPr="000F1BA2">
        <w:rPr>
          <w:color w:val="000000"/>
          <w:spacing w:val="3"/>
        </w:rPr>
        <w:t>а-</w:t>
      </w:r>
      <w:proofErr w:type="gramEnd"/>
      <w:r w:rsidRPr="000F1BA2">
        <w:rPr>
          <w:color w:val="000000"/>
          <w:spacing w:val="3"/>
        </w:rPr>
        <w:t xml:space="preserve"> пианиста в 5-7 классах. Киев, 1979.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>Нейгауз Г. Об искусстве  фортепианной  игры. М., 1961.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Педагогика  творчества. Из опыта  работы преподавателей  школ  искусств. Сост. </w:t>
      </w:r>
      <w:proofErr w:type="spellStart"/>
      <w:r w:rsidRPr="000F1BA2">
        <w:rPr>
          <w:color w:val="000000"/>
          <w:spacing w:val="3"/>
        </w:rPr>
        <w:t>Сукало</w:t>
      </w:r>
      <w:proofErr w:type="spellEnd"/>
      <w:r w:rsidRPr="000F1BA2">
        <w:rPr>
          <w:color w:val="000000"/>
          <w:spacing w:val="3"/>
        </w:rPr>
        <w:t xml:space="preserve"> Л.В. </w:t>
      </w:r>
    </w:p>
    <w:p w:rsidR="0075513A" w:rsidRPr="000F1BA2" w:rsidRDefault="0075513A" w:rsidP="0075513A">
      <w:pPr>
        <w:ind w:left="60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СПб, 2001.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>Тургенева Э.  Работа  с  начинающими в  фортепианных  классах ДМШ и ДШИ.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  <w:r w:rsidRPr="000F1BA2">
        <w:rPr>
          <w:color w:val="000000"/>
          <w:spacing w:val="3"/>
        </w:rPr>
        <w:t xml:space="preserve">      Центральный методический кабинет по учебным  заведениям культуры и искусства. М., 1981.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proofErr w:type="spellStart"/>
      <w:r w:rsidRPr="000F1BA2">
        <w:rPr>
          <w:color w:val="000000"/>
          <w:spacing w:val="3"/>
        </w:rPr>
        <w:t>Фейгин</w:t>
      </w:r>
      <w:proofErr w:type="spellEnd"/>
      <w:r w:rsidRPr="000F1BA2">
        <w:rPr>
          <w:color w:val="000000"/>
          <w:spacing w:val="3"/>
        </w:rPr>
        <w:t xml:space="preserve"> М.   Индивидуальность  ученика  и  искусство  педагога. М.,1975.</w:t>
      </w:r>
    </w:p>
    <w:p w:rsidR="0075513A" w:rsidRPr="000F1BA2" w:rsidRDefault="0075513A" w:rsidP="0075513A">
      <w:pPr>
        <w:widowControl w:val="0"/>
        <w:numPr>
          <w:ilvl w:val="0"/>
          <w:numId w:val="1"/>
        </w:numPr>
        <w:tabs>
          <w:tab w:val="clear" w:pos="0"/>
          <w:tab w:val="num" w:pos="420"/>
        </w:tabs>
        <w:suppressAutoHyphens/>
        <w:autoSpaceDE w:val="0"/>
        <w:ind w:left="420"/>
        <w:jc w:val="both"/>
        <w:rPr>
          <w:color w:val="000000"/>
          <w:spacing w:val="3"/>
        </w:rPr>
      </w:pPr>
      <w:proofErr w:type="spellStart"/>
      <w:r w:rsidRPr="000F1BA2">
        <w:rPr>
          <w:color w:val="000000"/>
          <w:spacing w:val="3"/>
        </w:rPr>
        <w:t>Юдовина-Гальперина</w:t>
      </w:r>
      <w:proofErr w:type="spellEnd"/>
      <w:r w:rsidRPr="000F1BA2">
        <w:rPr>
          <w:color w:val="000000"/>
          <w:spacing w:val="3"/>
        </w:rPr>
        <w:t xml:space="preserve"> Т. За роялем без слез, или Я - детский педагог. СПб, 1996.</w:t>
      </w:r>
    </w:p>
    <w:p w:rsidR="0075513A" w:rsidRPr="000F1BA2" w:rsidRDefault="0075513A" w:rsidP="0075513A">
      <w:pPr>
        <w:jc w:val="both"/>
        <w:rPr>
          <w:color w:val="000000"/>
          <w:spacing w:val="3"/>
        </w:rPr>
      </w:pPr>
    </w:p>
    <w:p w:rsidR="0075513A" w:rsidRPr="000F1BA2" w:rsidRDefault="0075513A" w:rsidP="0075513A">
      <w:pPr>
        <w:jc w:val="both"/>
        <w:rPr>
          <w:color w:val="000000"/>
          <w:spacing w:val="3"/>
        </w:rPr>
      </w:pPr>
    </w:p>
    <w:p w:rsidR="0075513A" w:rsidRPr="000F1BA2" w:rsidRDefault="0075513A" w:rsidP="0075513A">
      <w:pPr>
        <w:jc w:val="center"/>
        <w:rPr>
          <w:b/>
          <w:bCs/>
          <w:i/>
          <w:iCs/>
        </w:rPr>
      </w:pPr>
      <w:r w:rsidRPr="000F1BA2">
        <w:rPr>
          <w:b/>
          <w:bCs/>
          <w:i/>
          <w:iCs/>
        </w:rPr>
        <w:t>Примерный репертуарный список хоровых партитур (младший хор)</w:t>
      </w:r>
    </w:p>
    <w:p w:rsidR="0075513A" w:rsidRPr="000F1BA2" w:rsidRDefault="0075513A" w:rsidP="0075513A">
      <w:pPr>
        <w:ind w:firstLine="180"/>
        <w:jc w:val="center"/>
        <w:rPr>
          <w:b/>
          <w:bCs/>
          <w:iCs/>
        </w:rPr>
      </w:pPr>
    </w:p>
    <w:p w:rsidR="0075513A" w:rsidRPr="000F1BA2" w:rsidRDefault="0075513A" w:rsidP="0075513A">
      <w:pPr>
        <w:ind w:firstLine="180"/>
        <w:rPr>
          <w:iCs/>
        </w:rPr>
      </w:pPr>
      <w:r w:rsidRPr="000F1BA2">
        <w:t>“</w:t>
      </w:r>
      <w:r w:rsidRPr="000F1BA2">
        <w:rPr>
          <w:iCs/>
        </w:rPr>
        <w:t>Зеленейся мой зеленый сад”, русская народная песня в обработке В. Соколова</w:t>
      </w:r>
    </w:p>
    <w:p w:rsidR="0075513A" w:rsidRPr="000F1BA2" w:rsidRDefault="0075513A" w:rsidP="0075513A">
      <w:pPr>
        <w:ind w:firstLine="180"/>
        <w:rPr>
          <w:iCs/>
        </w:rPr>
      </w:pPr>
      <w:r w:rsidRPr="000F1BA2">
        <w:rPr>
          <w:iCs/>
        </w:rPr>
        <w:t xml:space="preserve">“Зайчик и лисичка”, </w:t>
      </w:r>
      <w:proofErr w:type="spellStart"/>
      <w:r w:rsidRPr="000F1BA2">
        <w:rPr>
          <w:iCs/>
        </w:rPr>
        <w:t>укр</w:t>
      </w:r>
      <w:proofErr w:type="spellEnd"/>
      <w:r w:rsidRPr="000F1BA2">
        <w:rPr>
          <w:iCs/>
        </w:rPr>
        <w:t>. нар</w:t>
      </w:r>
      <w:proofErr w:type="gramStart"/>
      <w:r w:rsidRPr="000F1BA2">
        <w:rPr>
          <w:iCs/>
        </w:rPr>
        <w:t>.</w:t>
      </w:r>
      <w:proofErr w:type="gramEnd"/>
      <w:r w:rsidRPr="000F1BA2">
        <w:rPr>
          <w:iCs/>
        </w:rPr>
        <w:t xml:space="preserve"> </w:t>
      </w:r>
      <w:proofErr w:type="gramStart"/>
      <w:r w:rsidRPr="000F1BA2">
        <w:rPr>
          <w:iCs/>
        </w:rPr>
        <w:t>п</w:t>
      </w:r>
      <w:proofErr w:type="gramEnd"/>
      <w:r w:rsidRPr="000F1BA2">
        <w:rPr>
          <w:iCs/>
        </w:rPr>
        <w:t>есня в обр. В. Соколова</w:t>
      </w:r>
    </w:p>
    <w:p w:rsidR="0075513A" w:rsidRPr="000F1BA2" w:rsidRDefault="0075513A" w:rsidP="0075513A">
      <w:pPr>
        <w:ind w:firstLine="180"/>
        <w:rPr>
          <w:iCs/>
        </w:rPr>
      </w:pPr>
      <w:r w:rsidRPr="000F1BA2">
        <w:rPr>
          <w:iCs/>
        </w:rPr>
        <w:t xml:space="preserve">“Козел и коза”, </w:t>
      </w:r>
      <w:proofErr w:type="spellStart"/>
      <w:r w:rsidRPr="000F1BA2">
        <w:rPr>
          <w:iCs/>
        </w:rPr>
        <w:t>укр</w:t>
      </w:r>
      <w:proofErr w:type="spellEnd"/>
      <w:r w:rsidRPr="000F1BA2">
        <w:rPr>
          <w:iCs/>
        </w:rPr>
        <w:t>. нар</w:t>
      </w:r>
      <w:proofErr w:type="gramStart"/>
      <w:r w:rsidRPr="000F1BA2">
        <w:rPr>
          <w:iCs/>
        </w:rPr>
        <w:t>.</w:t>
      </w:r>
      <w:proofErr w:type="gramEnd"/>
      <w:r w:rsidRPr="000F1BA2">
        <w:rPr>
          <w:iCs/>
        </w:rPr>
        <w:t xml:space="preserve"> </w:t>
      </w:r>
      <w:proofErr w:type="gramStart"/>
      <w:r w:rsidRPr="000F1BA2">
        <w:rPr>
          <w:iCs/>
        </w:rPr>
        <w:t>п</w:t>
      </w:r>
      <w:proofErr w:type="gramEnd"/>
      <w:r w:rsidRPr="000F1BA2">
        <w:rPr>
          <w:iCs/>
        </w:rPr>
        <w:t>есня в обр. В. Соколова</w:t>
      </w:r>
    </w:p>
    <w:p w:rsidR="0075513A" w:rsidRPr="000F1BA2" w:rsidRDefault="0075513A" w:rsidP="0075513A">
      <w:pPr>
        <w:ind w:firstLine="180"/>
        <w:rPr>
          <w:iCs/>
        </w:rPr>
      </w:pPr>
      <w:r w:rsidRPr="000F1BA2">
        <w:rPr>
          <w:iCs/>
        </w:rPr>
        <w:t xml:space="preserve">“Птичий ужин”, </w:t>
      </w:r>
      <w:proofErr w:type="spellStart"/>
      <w:r w:rsidRPr="000F1BA2">
        <w:rPr>
          <w:iCs/>
        </w:rPr>
        <w:t>литовск</w:t>
      </w:r>
      <w:proofErr w:type="spellEnd"/>
      <w:r w:rsidRPr="000F1BA2">
        <w:rPr>
          <w:iCs/>
        </w:rPr>
        <w:t>. нар</w:t>
      </w:r>
      <w:proofErr w:type="gramStart"/>
      <w:r w:rsidRPr="000F1BA2">
        <w:rPr>
          <w:iCs/>
        </w:rPr>
        <w:t>.</w:t>
      </w:r>
      <w:proofErr w:type="gramEnd"/>
      <w:r w:rsidRPr="000F1BA2">
        <w:rPr>
          <w:iCs/>
        </w:rPr>
        <w:t xml:space="preserve"> </w:t>
      </w:r>
      <w:proofErr w:type="gramStart"/>
      <w:r w:rsidRPr="000F1BA2">
        <w:rPr>
          <w:iCs/>
        </w:rPr>
        <w:t>п</w:t>
      </w:r>
      <w:proofErr w:type="gramEnd"/>
      <w:r w:rsidRPr="000F1BA2">
        <w:rPr>
          <w:iCs/>
        </w:rPr>
        <w:t xml:space="preserve">есня в обр. Т. </w:t>
      </w:r>
      <w:proofErr w:type="spellStart"/>
      <w:r w:rsidRPr="000F1BA2">
        <w:rPr>
          <w:iCs/>
        </w:rPr>
        <w:t>Попатенко</w:t>
      </w:r>
      <w:proofErr w:type="spellEnd"/>
    </w:p>
    <w:p w:rsidR="0075513A" w:rsidRPr="000F1BA2" w:rsidRDefault="0075513A" w:rsidP="0075513A">
      <w:pPr>
        <w:ind w:firstLine="180"/>
        <w:rPr>
          <w:iCs/>
        </w:rPr>
      </w:pPr>
      <w:r w:rsidRPr="000F1BA2">
        <w:rPr>
          <w:iCs/>
        </w:rPr>
        <w:t xml:space="preserve">“Ай – я, </w:t>
      </w:r>
      <w:proofErr w:type="spellStart"/>
      <w:r w:rsidRPr="000F1BA2">
        <w:rPr>
          <w:iCs/>
        </w:rPr>
        <w:t>жу</w:t>
      </w:r>
      <w:proofErr w:type="spellEnd"/>
      <w:r w:rsidRPr="000F1BA2">
        <w:rPr>
          <w:iCs/>
        </w:rPr>
        <w:t xml:space="preserve"> – </w:t>
      </w:r>
      <w:proofErr w:type="spellStart"/>
      <w:r w:rsidRPr="000F1BA2">
        <w:rPr>
          <w:iCs/>
        </w:rPr>
        <w:t>жу</w:t>
      </w:r>
      <w:proofErr w:type="spellEnd"/>
      <w:r w:rsidRPr="000F1BA2">
        <w:rPr>
          <w:iCs/>
        </w:rPr>
        <w:t>”, латышская нар</w:t>
      </w:r>
      <w:proofErr w:type="gramStart"/>
      <w:r w:rsidRPr="000F1BA2">
        <w:rPr>
          <w:iCs/>
        </w:rPr>
        <w:t>.</w:t>
      </w:r>
      <w:proofErr w:type="gramEnd"/>
      <w:r w:rsidRPr="000F1BA2">
        <w:rPr>
          <w:iCs/>
        </w:rPr>
        <w:t xml:space="preserve"> </w:t>
      </w:r>
      <w:proofErr w:type="gramStart"/>
      <w:r w:rsidRPr="000F1BA2">
        <w:rPr>
          <w:iCs/>
        </w:rPr>
        <w:t>п</w:t>
      </w:r>
      <w:proofErr w:type="gramEnd"/>
      <w:r w:rsidRPr="000F1BA2">
        <w:rPr>
          <w:iCs/>
        </w:rPr>
        <w:t>есня в обр. В. Соколова</w:t>
      </w:r>
    </w:p>
    <w:p w:rsidR="0075513A" w:rsidRPr="000F1BA2" w:rsidRDefault="0075513A" w:rsidP="0075513A">
      <w:pPr>
        <w:ind w:firstLine="180"/>
        <w:rPr>
          <w:iCs/>
        </w:rPr>
      </w:pPr>
      <w:r w:rsidRPr="000F1BA2">
        <w:rPr>
          <w:iCs/>
        </w:rPr>
        <w:t xml:space="preserve">“Весна – красна на весь свет”, </w:t>
      </w:r>
      <w:proofErr w:type="spellStart"/>
      <w:r w:rsidRPr="000F1BA2">
        <w:rPr>
          <w:iCs/>
        </w:rPr>
        <w:t>белорусск</w:t>
      </w:r>
      <w:proofErr w:type="spellEnd"/>
      <w:r w:rsidRPr="000F1BA2">
        <w:rPr>
          <w:iCs/>
        </w:rPr>
        <w:t>. нар</w:t>
      </w:r>
      <w:proofErr w:type="gramStart"/>
      <w:r w:rsidRPr="000F1BA2">
        <w:rPr>
          <w:iCs/>
        </w:rPr>
        <w:t>.</w:t>
      </w:r>
      <w:proofErr w:type="gramEnd"/>
      <w:r w:rsidRPr="000F1BA2">
        <w:rPr>
          <w:iCs/>
        </w:rPr>
        <w:t xml:space="preserve"> </w:t>
      </w:r>
      <w:proofErr w:type="gramStart"/>
      <w:r w:rsidRPr="000F1BA2">
        <w:rPr>
          <w:iCs/>
        </w:rPr>
        <w:t>п</w:t>
      </w:r>
      <w:proofErr w:type="gramEnd"/>
      <w:r w:rsidRPr="000F1BA2">
        <w:rPr>
          <w:iCs/>
        </w:rPr>
        <w:t>есня в обр. С. Полонского</w:t>
      </w:r>
    </w:p>
    <w:p w:rsidR="0075513A" w:rsidRPr="000F1BA2" w:rsidRDefault="0075513A" w:rsidP="0075513A">
      <w:pPr>
        <w:ind w:firstLine="180"/>
        <w:rPr>
          <w:iCs/>
        </w:rPr>
      </w:pPr>
      <w:r w:rsidRPr="000F1BA2">
        <w:rPr>
          <w:iCs/>
        </w:rPr>
        <w:t xml:space="preserve">“В гостях у вороны”, муз. М. </w:t>
      </w:r>
      <w:proofErr w:type="spellStart"/>
      <w:r w:rsidRPr="000F1BA2">
        <w:rPr>
          <w:iCs/>
        </w:rPr>
        <w:t>Раухвергера</w:t>
      </w:r>
      <w:proofErr w:type="spellEnd"/>
      <w:r w:rsidRPr="000F1BA2">
        <w:rPr>
          <w:iCs/>
        </w:rPr>
        <w:t>, сл. М. Кравчука</w:t>
      </w:r>
    </w:p>
    <w:p w:rsidR="0075513A" w:rsidRPr="000F1BA2" w:rsidRDefault="0075513A" w:rsidP="0075513A">
      <w:pPr>
        <w:ind w:firstLine="180"/>
        <w:rPr>
          <w:iCs/>
        </w:rPr>
      </w:pPr>
      <w:r w:rsidRPr="000F1BA2">
        <w:rPr>
          <w:iCs/>
        </w:rPr>
        <w:t xml:space="preserve">“Елка”, муз. В. </w:t>
      </w:r>
      <w:proofErr w:type="spellStart"/>
      <w:r w:rsidRPr="000F1BA2">
        <w:rPr>
          <w:iCs/>
        </w:rPr>
        <w:t>Шафранникова</w:t>
      </w:r>
      <w:proofErr w:type="spellEnd"/>
      <w:r w:rsidRPr="000F1BA2">
        <w:rPr>
          <w:iCs/>
        </w:rPr>
        <w:t xml:space="preserve">, сл. Т. </w:t>
      </w:r>
      <w:proofErr w:type="spellStart"/>
      <w:r w:rsidRPr="000F1BA2">
        <w:rPr>
          <w:iCs/>
        </w:rPr>
        <w:t>Масенко</w:t>
      </w:r>
      <w:proofErr w:type="spellEnd"/>
    </w:p>
    <w:p w:rsidR="0075513A" w:rsidRPr="000F1BA2" w:rsidRDefault="0075513A" w:rsidP="0075513A">
      <w:pPr>
        <w:ind w:firstLine="180"/>
        <w:rPr>
          <w:iCs/>
        </w:rPr>
      </w:pPr>
      <w:r w:rsidRPr="000F1BA2">
        <w:rPr>
          <w:iCs/>
        </w:rPr>
        <w:t xml:space="preserve">“Спокойной ночи”, муз. Д. </w:t>
      </w:r>
      <w:proofErr w:type="spellStart"/>
      <w:r w:rsidRPr="000F1BA2">
        <w:rPr>
          <w:iCs/>
        </w:rPr>
        <w:t>Кабалевского</w:t>
      </w:r>
      <w:proofErr w:type="spellEnd"/>
      <w:r w:rsidRPr="000F1BA2">
        <w:rPr>
          <w:iCs/>
        </w:rPr>
        <w:t>, сл. В. Викторова</w:t>
      </w:r>
    </w:p>
    <w:p w:rsidR="0075513A" w:rsidRPr="000F1BA2" w:rsidRDefault="0075513A" w:rsidP="0075513A">
      <w:pPr>
        <w:ind w:firstLine="180"/>
        <w:rPr>
          <w:iCs/>
        </w:rPr>
      </w:pPr>
      <w:r w:rsidRPr="000F1BA2">
        <w:rPr>
          <w:iCs/>
        </w:rPr>
        <w:t>“Колыбельная”, чешская нар</w:t>
      </w:r>
      <w:proofErr w:type="gramStart"/>
      <w:r w:rsidRPr="000F1BA2">
        <w:rPr>
          <w:iCs/>
        </w:rPr>
        <w:t>.</w:t>
      </w:r>
      <w:proofErr w:type="gramEnd"/>
      <w:r w:rsidRPr="000F1BA2">
        <w:rPr>
          <w:iCs/>
        </w:rPr>
        <w:t xml:space="preserve"> </w:t>
      </w:r>
      <w:proofErr w:type="spellStart"/>
      <w:proofErr w:type="gramStart"/>
      <w:r w:rsidRPr="000F1BA2">
        <w:rPr>
          <w:iCs/>
        </w:rPr>
        <w:t>п</w:t>
      </w:r>
      <w:proofErr w:type="gramEnd"/>
      <w:r w:rsidRPr="000F1BA2">
        <w:rPr>
          <w:iCs/>
        </w:rPr>
        <w:t>ерсня</w:t>
      </w:r>
      <w:proofErr w:type="spellEnd"/>
      <w:r w:rsidRPr="000F1BA2">
        <w:rPr>
          <w:iCs/>
        </w:rPr>
        <w:t xml:space="preserve"> в обр. И. Шишова</w:t>
      </w:r>
    </w:p>
    <w:p w:rsidR="0075513A" w:rsidRPr="000F1BA2" w:rsidRDefault="0075513A" w:rsidP="0075513A">
      <w:pPr>
        <w:ind w:firstLine="180"/>
        <w:rPr>
          <w:iCs/>
        </w:rPr>
      </w:pPr>
      <w:r w:rsidRPr="000F1BA2">
        <w:rPr>
          <w:iCs/>
        </w:rPr>
        <w:t xml:space="preserve">“Вечерняя песня” муз. С. </w:t>
      </w:r>
      <w:proofErr w:type="spellStart"/>
      <w:r w:rsidRPr="000F1BA2">
        <w:rPr>
          <w:iCs/>
        </w:rPr>
        <w:t>Монюшко</w:t>
      </w:r>
      <w:proofErr w:type="spellEnd"/>
    </w:p>
    <w:p w:rsidR="0075513A" w:rsidRPr="000F1BA2" w:rsidRDefault="0075513A" w:rsidP="0075513A">
      <w:pPr>
        <w:ind w:firstLine="180"/>
        <w:rPr>
          <w:iCs/>
        </w:rPr>
      </w:pPr>
      <w:r w:rsidRPr="000F1BA2">
        <w:rPr>
          <w:iCs/>
        </w:rPr>
        <w:t>“Журавель”, муз. Г. Смирновой, сл. П. Воронько</w:t>
      </w:r>
    </w:p>
    <w:p w:rsidR="0075513A" w:rsidRPr="000F1BA2" w:rsidRDefault="0075513A" w:rsidP="0075513A">
      <w:pPr>
        <w:ind w:firstLine="180"/>
        <w:rPr>
          <w:iCs/>
        </w:rPr>
      </w:pPr>
      <w:r w:rsidRPr="000F1BA2">
        <w:rPr>
          <w:iCs/>
        </w:rPr>
        <w:lastRenderedPageBreak/>
        <w:t xml:space="preserve">“Радуга”, муз. Ю. </w:t>
      </w:r>
      <w:proofErr w:type="spellStart"/>
      <w:r w:rsidRPr="000F1BA2">
        <w:rPr>
          <w:iCs/>
        </w:rPr>
        <w:t>Чичкова</w:t>
      </w:r>
      <w:proofErr w:type="spellEnd"/>
      <w:r w:rsidRPr="000F1BA2">
        <w:rPr>
          <w:iCs/>
        </w:rPr>
        <w:t xml:space="preserve">, сл. Л. </w:t>
      </w:r>
      <w:proofErr w:type="spellStart"/>
      <w:r w:rsidRPr="000F1BA2">
        <w:rPr>
          <w:iCs/>
        </w:rPr>
        <w:t>Дербенев</w:t>
      </w:r>
      <w:proofErr w:type="spellEnd"/>
    </w:p>
    <w:p w:rsidR="0075513A" w:rsidRPr="000F1BA2" w:rsidRDefault="0075513A" w:rsidP="0075513A">
      <w:pPr>
        <w:tabs>
          <w:tab w:val="left" w:pos="9180"/>
        </w:tabs>
        <w:adjustRightInd w:val="0"/>
        <w:ind w:left="540" w:right="256"/>
        <w:jc w:val="both"/>
        <w:rPr>
          <w:color w:val="000000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p w:rsidR="0075513A" w:rsidRDefault="0075513A" w:rsidP="0075513A">
      <w:pPr>
        <w:jc w:val="center"/>
        <w:rPr>
          <w:sz w:val="28"/>
          <w:szCs w:val="28"/>
        </w:rPr>
      </w:pPr>
    </w:p>
    <w:sectPr w:rsidR="0075513A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6"/>
    <w:multiLevelType w:val="multilevel"/>
    <w:tmpl w:val="00000016"/>
    <w:name w:val="WW8Num23"/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4C"/>
    <w:multiLevelType w:val="singleLevel"/>
    <w:tmpl w:val="0000004C"/>
    <w:name w:val="WW8Num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4E"/>
    <w:multiLevelType w:val="single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53"/>
    <w:multiLevelType w:val="single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3">
    <w:nsid w:val="00000056"/>
    <w:multiLevelType w:val="single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16C11600"/>
    <w:multiLevelType w:val="hybridMultilevel"/>
    <w:tmpl w:val="58CAD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8A66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BE7244"/>
    <w:multiLevelType w:val="hybridMultilevel"/>
    <w:tmpl w:val="F59C1D3C"/>
    <w:lvl w:ilvl="0" w:tplc="DA127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6A5587"/>
    <w:multiLevelType w:val="hybridMultilevel"/>
    <w:tmpl w:val="E884B618"/>
    <w:lvl w:ilvl="0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18">
    <w:nsid w:val="2E674F53"/>
    <w:multiLevelType w:val="hybridMultilevel"/>
    <w:tmpl w:val="ECEE2210"/>
    <w:lvl w:ilvl="0" w:tplc="18B8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75D20"/>
    <w:multiLevelType w:val="hybridMultilevel"/>
    <w:tmpl w:val="66FC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B556B"/>
    <w:multiLevelType w:val="hybridMultilevel"/>
    <w:tmpl w:val="25B4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739DC"/>
    <w:multiLevelType w:val="hybridMultilevel"/>
    <w:tmpl w:val="8FE6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08431E"/>
    <w:multiLevelType w:val="hybridMultilevel"/>
    <w:tmpl w:val="9F9C9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6C8AD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514797"/>
    <w:multiLevelType w:val="hybridMultilevel"/>
    <w:tmpl w:val="65862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8"/>
  </w:num>
  <w:num w:numId="5">
    <w:abstractNumId w:val="21"/>
  </w:num>
  <w:num w:numId="6">
    <w:abstractNumId w:val="19"/>
  </w:num>
  <w:num w:numId="7">
    <w:abstractNumId w:val="22"/>
  </w:num>
  <w:num w:numId="8">
    <w:abstractNumId w:val="15"/>
  </w:num>
  <w:num w:numId="9">
    <w:abstractNumId w:val="16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20"/>
  </w:num>
  <w:num w:numId="23">
    <w:abstractNumId w:val="23"/>
  </w:num>
  <w:num w:numId="24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3A"/>
    <w:rsid w:val="00194F63"/>
    <w:rsid w:val="00304366"/>
    <w:rsid w:val="0075513A"/>
    <w:rsid w:val="00A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page number" w:uiPriority="0"/>
    <w:lsdException w:name="List" w:uiPriority="0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13A"/>
    <w:pPr>
      <w:keepNext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unhideWhenUsed/>
    <w:qFormat/>
    <w:rsid w:val="0075513A"/>
    <w:pPr>
      <w:keepNext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513A"/>
    <w:pPr>
      <w:keepNext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1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1, Знак Знак"/>
    <w:basedOn w:val="a0"/>
    <w:link w:val="2"/>
    <w:rsid w:val="007551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513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rsid w:val="0075513A"/>
    <w:rPr>
      <w:rFonts w:ascii="Times New Roman" w:hAnsi="Times New Roman" w:cs="Times New Roman" w:hint="default"/>
      <w:sz w:val="24"/>
      <w:szCs w:val="24"/>
    </w:rPr>
  </w:style>
  <w:style w:type="character" w:customStyle="1" w:styleId="a3">
    <w:name w:val="Основной текст + Полужирный"/>
    <w:basedOn w:val="a0"/>
    <w:rsid w:val="0075513A"/>
    <w:rPr>
      <w:b/>
      <w:bCs/>
      <w:sz w:val="22"/>
      <w:szCs w:val="22"/>
      <w:shd w:val="clear" w:color="auto" w:fill="FFFFFF"/>
    </w:rPr>
  </w:style>
  <w:style w:type="character" w:customStyle="1" w:styleId="316">
    <w:name w:val="Заголовок №316"/>
    <w:basedOn w:val="a0"/>
    <w:rsid w:val="0075513A"/>
    <w:rPr>
      <w:b/>
      <w:bCs/>
      <w:shd w:val="clear" w:color="auto" w:fill="FFFFFF"/>
    </w:rPr>
  </w:style>
  <w:style w:type="character" w:customStyle="1" w:styleId="17">
    <w:name w:val="Основной текст (17) + Не полужирный"/>
    <w:basedOn w:val="a0"/>
    <w:rsid w:val="0075513A"/>
    <w:rPr>
      <w:b/>
      <w:bCs/>
      <w:shd w:val="clear" w:color="auto" w:fill="FFFFFF"/>
    </w:rPr>
  </w:style>
  <w:style w:type="character" w:customStyle="1" w:styleId="4">
    <w:name w:val="Подпись к таблице4"/>
    <w:basedOn w:val="a0"/>
    <w:rsid w:val="0075513A"/>
    <w:rPr>
      <w:rFonts w:ascii="Times New Roman" w:hAnsi="Times New Roman" w:cs="Times New Roman" w:hint="default"/>
      <w:b/>
      <w:bCs/>
      <w:spacing w:val="0"/>
      <w:sz w:val="20"/>
      <w:szCs w:val="20"/>
      <w:shd w:val="clear" w:color="auto" w:fill="FFFFFF"/>
    </w:rPr>
  </w:style>
  <w:style w:type="paragraph" w:styleId="a4">
    <w:name w:val="List Paragraph"/>
    <w:basedOn w:val="a"/>
    <w:qFormat/>
    <w:rsid w:val="0075513A"/>
    <w:pPr>
      <w:ind w:left="720"/>
      <w:contextualSpacing/>
    </w:pPr>
  </w:style>
  <w:style w:type="character" w:customStyle="1" w:styleId="21">
    <w:name w:val="Заголовок 2 Знак1"/>
    <w:aliases w:val="Знак Знак"/>
    <w:basedOn w:val="a0"/>
    <w:semiHidden/>
    <w:rsid w:val="00755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5513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6">
    <w:name w:val="header"/>
    <w:basedOn w:val="a"/>
    <w:link w:val="11"/>
    <w:semiHidden/>
    <w:unhideWhenUsed/>
    <w:qFormat/>
    <w:rsid w:val="0075513A"/>
    <w:pPr>
      <w:suppressLineNumbers/>
      <w:tabs>
        <w:tab w:val="center" w:pos="4677"/>
        <w:tab w:val="right" w:pos="9355"/>
      </w:tabs>
      <w:suppressAutoHyphens/>
      <w:autoSpaceDN w:val="0"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a7">
    <w:name w:val="Верхний колонтитул Знак"/>
    <w:basedOn w:val="a0"/>
    <w:link w:val="a6"/>
    <w:rsid w:val="00755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22"/>
    <w:unhideWhenUsed/>
    <w:qFormat/>
    <w:rsid w:val="0075513A"/>
    <w:pPr>
      <w:suppressLineNumbers/>
      <w:tabs>
        <w:tab w:val="center" w:pos="4677"/>
        <w:tab w:val="right" w:pos="9355"/>
      </w:tabs>
      <w:suppressAutoHyphens/>
      <w:autoSpaceDN w:val="0"/>
    </w:pPr>
    <w:rPr>
      <w:rFonts w:ascii="Arial" w:eastAsia="SimSun" w:hAnsi="Arial" w:cs="Mangal"/>
      <w:kern w:val="2"/>
      <w:lang w:val="en-US" w:eastAsia="hi-IN" w:bidi="hi-IN"/>
    </w:rPr>
  </w:style>
  <w:style w:type="character" w:customStyle="1" w:styleId="a9">
    <w:name w:val="Нижний колонтитул Знак"/>
    <w:basedOn w:val="a0"/>
    <w:link w:val="a8"/>
    <w:rsid w:val="00755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aliases w:val="Основной текст Знак Знак Знак"/>
    <w:basedOn w:val="a"/>
    <w:link w:val="12"/>
    <w:semiHidden/>
    <w:unhideWhenUsed/>
    <w:qFormat/>
    <w:rsid w:val="0075513A"/>
    <w:pPr>
      <w:shd w:val="clear" w:color="auto" w:fill="FFFFFF"/>
      <w:autoSpaceDN w:val="0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aliases w:val="Основной текст Знак Знак Знак Знак"/>
    <w:basedOn w:val="a0"/>
    <w:link w:val="aa"/>
    <w:rsid w:val="00755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a"/>
    <w:semiHidden/>
    <w:unhideWhenUsed/>
    <w:qFormat/>
    <w:rsid w:val="0075513A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2"/>
      <w:sz w:val="31"/>
      <w:szCs w:val="31"/>
      <w:lang w:eastAsia="hi-IN" w:bidi="hi-IN"/>
    </w:rPr>
  </w:style>
  <w:style w:type="paragraph" w:styleId="ad">
    <w:name w:val="List Bullet"/>
    <w:basedOn w:val="a"/>
    <w:uiPriority w:val="99"/>
    <w:unhideWhenUsed/>
    <w:qFormat/>
    <w:rsid w:val="0075513A"/>
    <w:pPr>
      <w:tabs>
        <w:tab w:val="num" w:pos="360"/>
      </w:tabs>
      <w:autoSpaceDN w:val="0"/>
      <w:ind w:left="360" w:hanging="360"/>
      <w:contextualSpacing/>
    </w:pPr>
  </w:style>
  <w:style w:type="character" w:customStyle="1" w:styleId="12">
    <w:name w:val="Основной текст Знак1"/>
    <w:aliases w:val="Основной текст Знак Знак Знак Знак1"/>
    <w:basedOn w:val="a0"/>
    <w:link w:val="aa"/>
    <w:semiHidden/>
    <w:locked/>
    <w:rsid w:val="0075513A"/>
    <w:rPr>
      <w:rFonts w:ascii="Calibri" w:eastAsia="Calibri" w:hAnsi="Calibri" w:cs="Times New Roman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qFormat/>
    <w:rsid w:val="0075513A"/>
    <w:pPr>
      <w:autoSpaceDN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1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qFormat/>
    <w:rsid w:val="007551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3">
    <w:name w:val="Абзац списка1"/>
    <w:basedOn w:val="a"/>
    <w:qFormat/>
    <w:rsid w:val="0075513A"/>
    <w:pPr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№31"/>
    <w:basedOn w:val="a"/>
    <w:qFormat/>
    <w:rsid w:val="0075513A"/>
    <w:pPr>
      <w:shd w:val="clear" w:color="auto" w:fill="FFFFFF"/>
      <w:autoSpaceDN w:val="0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21">
    <w:name w:val="Заголовок №2 (2)1"/>
    <w:basedOn w:val="a"/>
    <w:qFormat/>
    <w:rsid w:val="0075513A"/>
    <w:pPr>
      <w:shd w:val="clear" w:color="auto" w:fill="FFFFFF"/>
      <w:autoSpaceDN w:val="0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paragraph" w:customStyle="1" w:styleId="171">
    <w:name w:val="Основной текст (17)1"/>
    <w:basedOn w:val="a"/>
    <w:qFormat/>
    <w:rsid w:val="0075513A"/>
    <w:pPr>
      <w:shd w:val="clear" w:color="auto" w:fill="FFFFFF"/>
      <w:autoSpaceDN w:val="0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21">
    <w:name w:val="Основной текст (12)1"/>
    <w:basedOn w:val="a"/>
    <w:qFormat/>
    <w:rsid w:val="0075513A"/>
    <w:pPr>
      <w:shd w:val="clear" w:color="auto" w:fill="FFFFFF"/>
      <w:autoSpaceDN w:val="0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paragraph" w:customStyle="1" w:styleId="14">
    <w:name w:val="Подпись к таблице1"/>
    <w:basedOn w:val="a"/>
    <w:qFormat/>
    <w:rsid w:val="0075513A"/>
    <w:pPr>
      <w:shd w:val="clear" w:color="auto" w:fill="FFFFFF"/>
      <w:autoSpaceDN w:val="0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191">
    <w:name w:val="Основной текст (19)1"/>
    <w:basedOn w:val="a"/>
    <w:qFormat/>
    <w:rsid w:val="0075513A"/>
    <w:pPr>
      <w:shd w:val="clear" w:color="auto" w:fill="FFFFFF"/>
      <w:autoSpaceDN w:val="0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210">
    <w:name w:val="Подпись к таблице (2)1"/>
    <w:basedOn w:val="a"/>
    <w:qFormat/>
    <w:rsid w:val="0075513A"/>
    <w:pPr>
      <w:shd w:val="clear" w:color="auto" w:fill="FFFFFF"/>
      <w:autoSpaceDN w:val="0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paragraph" w:customStyle="1" w:styleId="af0">
    <w:name w:val="Заголовок"/>
    <w:basedOn w:val="a"/>
    <w:next w:val="aa"/>
    <w:qFormat/>
    <w:rsid w:val="0075513A"/>
    <w:pPr>
      <w:keepNext/>
      <w:suppressAutoHyphens/>
      <w:autoSpaceDN w:val="0"/>
      <w:spacing w:before="240" w:after="120"/>
    </w:pPr>
    <w:rPr>
      <w:rFonts w:ascii="Arial" w:eastAsia="Microsoft YaHei" w:hAnsi="Arial" w:cs="Mangal"/>
      <w:kern w:val="2"/>
      <w:sz w:val="28"/>
      <w:szCs w:val="28"/>
      <w:lang w:val="en-US" w:eastAsia="hi-IN" w:bidi="hi-IN"/>
    </w:rPr>
  </w:style>
  <w:style w:type="paragraph" w:customStyle="1" w:styleId="15">
    <w:name w:val="Название1"/>
    <w:basedOn w:val="a"/>
    <w:qFormat/>
    <w:rsid w:val="0075513A"/>
    <w:pPr>
      <w:suppressLineNumbers/>
      <w:suppressAutoHyphens/>
      <w:autoSpaceDN w:val="0"/>
      <w:spacing w:before="120" w:after="120"/>
    </w:pPr>
    <w:rPr>
      <w:rFonts w:ascii="Arial" w:eastAsia="SimSun" w:hAnsi="Arial" w:cs="Mangal"/>
      <w:i/>
      <w:iCs/>
      <w:kern w:val="2"/>
      <w:sz w:val="20"/>
      <w:lang w:val="en-US" w:eastAsia="hi-IN" w:bidi="hi-IN"/>
    </w:rPr>
  </w:style>
  <w:style w:type="paragraph" w:customStyle="1" w:styleId="16">
    <w:name w:val="Указатель1"/>
    <w:basedOn w:val="a"/>
    <w:qFormat/>
    <w:rsid w:val="0075513A"/>
    <w:pPr>
      <w:suppressLineNumbers/>
      <w:suppressAutoHyphens/>
      <w:autoSpaceDN w:val="0"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110">
    <w:name w:val="Заголовок 11"/>
    <w:qFormat/>
    <w:rsid w:val="0075513A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6"/>
      <w:szCs w:val="24"/>
      <w:lang w:val="en-US" w:eastAsia="hi-IN" w:bidi="hi-IN"/>
    </w:rPr>
  </w:style>
  <w:style w:type="paragraph" w:customStyle="1" w:styleId="211">
    <w:name w:val="Заголовок 21"/>
    <w:qFormat/>
    <w:rsid w:val="0075513A"/>
    <w:pPr>
      <w:keepNext/>
      <w:suppressAutoHyphens/>
      <w:autoSpaceDN w:val="0"/>
      <w:spacing w:after="0" w:line="240" w:lineRule="auto"/>
    </w:pPr>
    <w:rPr>
      <w:rFonts w:ascii="Helvetica" w:eastAsia="Times New Roman" w:hAnsi="Helvetica" w:cs="Mangal"/>
      <w:b/>
      <w:color w:val="000000"/>
      <w:kern w:val="2"/>
      <w:sz w:val="32"/>
      <w:szCs w:val="24"/>
      <w:lang w:val="en-US" w:eastAsia="hi-IN" w:bidi="hi-IN"/>
    </w:rPr>
  </w:style>
  <w:style w:type="paragraph" w:customStyle="1" w:styleId="None">
    <w:name w:val="None"/>
    <w:qFormat/>
    <w:rsid w:val="0075513A"/>
    <w:pPr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0">
    <w:name w:val="List 0"/>
    <w:basedOn w:val="None"/>
    <w:qFormat/>
    <w:rsid w:val="0075513A"/>
    <w:pPr>
      <w:tabs>
        <w:tab w:val="left" w:pos="0"/>
      </w:tabs>
    </w:pPr>
  </w:style>
  <w:style w:type="paragraph" w:customStyle="1" w:styleId="Body1">
    <w:name w:val="Body 1"/>
    <w:qFormat/>
    <w:rsid w:val="0075513A"/>
    <w:pPr>
      <w:suppressAutoHyphens/>
      <w:autoSpaceDN w:val="0"/>
      <w:spacing w:after="0" w:line="240" w:lineRule="auto"/>
    </w:pPr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paragraph" w:customStyle="1" w:styleId="18">
    <w:name w:val="Без интервала1"/>
    <w:qFormat/>
    <w:rsid w:val="0075513A"/>
    <w:pPr>
      <w:widowControl w:val="0"/>
      <w:suppressAutoHyphens/>
      <w:autoSpaceDN w:val="0"/>
      <w:spacing w:after="0" w:line="240" w:lineRule="auto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qFormat/>
    <w:rsid w:val="0075513A"/>
    <w:pPr>
      <w:suppressLineNumbers/>
      <w:suppressAutoHyphens/>
      <w:autoSpaceDN w:val="0"/>
    </w:pPr>
    <w:rPr>
      <w:rFonts w:ascii="Arial" w:eastAsia="SimSun" w:hAnsi="Arial" w:cs="Mangal"/>
      <w:kern w:val="2"/>
      <w:lang w:val="en-US" w:eastAsia="hi-IN" w:bidi="hi-IN"/>
    </w:rPr>
  </w:style>
  <w:style w:type="paragraph" w:customStyle="1" w:styleId="af2">
    <w:name w:val="Заголовок таблицы"/>
    <w:basedOn w:val="af1"/>
    <w:qFormat/>
    <w:rsid w:val="0075513A"/>
    <w:pPr>
      <w:jc w:val="center"/>
    </w:pPr>
    <w:rPr>
      <w:b/>
      <w:bCs/>
    </w:rPr>
  </w:style>
  <w:style w:type="paragraph" w:customStyle="1" w:styleId="19">
    <w:name w:val="Текст выноски1"/>
    <w:basedOn w:val="a"/>
    <w:qFormat/>
    <w:rsid w:val="0075513A"/>
    <w:pPr>
      <w:suppressAutoHyphens/>
      <w:autoSpaceDN w:val="0"/>
    </w:pPr>
    <w:rPr>
      <w:rFonts w:ascii="Tahoma" w:eastAsia="SimSun" w:hAnsi="Tahoma" w:cs="Mangal"/>
      <w:kern w:val="2"/>
      <w:sz w:val="16"/>
      <w:szCs w:val="14"/>
      <w:lang w:val="en-US" w:eastAsia="hi-IN" w:bidi="hi-IN"/>
    </w:rPr>
  </w:style>
  <w:style w:type="character" w:styleId="af3">
    <w:name w:val="footnote reference"/>
    <w:basedOn w:val="a0"/>
    <w:semiHidden/>
    <w:unhideWhenUsed/>
    <w:rsid w:val="0075513A"/>
    <w:rPr>
      <w:vertAlign w:val="superscript"/>
    </w:rPr>
  </w:style>
  <w:style w:type="character" w:customStyle="1" w:styleId="49">
    <w:name w:val="Основной текст + Полужирный49"/>
    <w:basedOn w:val="ab"/>
    <w:rsid w:val="0075513A"/>
    <w:rPr>
      <w:rFonts w:hint="default"/>
      <w:b/>
      <w:bCs/>
      <w:spacing w:val="0"/>
      <w:shd w:val="clear" w:color="auto" w:fill="FFFFFF"/>
    </w:rPr>
  </w:style>
  <w:style w:type="character" w:customStyle="1" w:styleId="32">
    <w:name w:val="Заголовок №3_"/>
    <w:basedOn w:val="a0"/>
    <w:rsid w:val="0075513A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rsid w:val="0075513A"/>
    <w:rPr>
      <w:b/>
      <w:bCs/>
      <w:sz w:val="25"/>
      <w:szCs w:val="25"/>
      <w:shd w:val="clear" w:color="auto" w:fill="FFFFFF"/>
    </w:rPr>
  </w:style>
  <w:style w:type="character" w:customStyle="1" w:styleId="170">
    <w:name w:val="Основной текст (17)_"/>
    <w:basedOn w:val="a0"/>
    <w:rsid w:val="0075513A"/>
    <w:rPr>
      <w:b/>
      <w:bCs/>
      <w:shd w:val="clear" w:color="auto" w:fill="FFFFFF"/>
    </w:rPr>
  </w:style>
  <w:style w:type="character" w:customStyle="1" w:styleId="172">
    <w:name w:val="Основной текст (17)"/>
    <w:basedOn w:val="170"/>
    <w:rsid w:val="0075513A"/>
    <w:rPr>
      <w:b w:val="0"/>
      <w:bCs w:val="0"/>
      <w:noProof/>
    </w:rPr>
  </w:style>
  <w:style w:type="character" w:customStyle="1" w:styleId="222">
    <w:name w:val="Заголовок №2 (2)2"/>
    <w:basedOn w:val="220"/>
    <w:rsid w:val="0075513A"/>
    <w:rPr>
      <w:rFonts w:ascii="Times New Roman" w:hAnsi="Times New Roman" w:cs="Times New Roman" w:hint="default"/>
      <w:b w:val="0"/>
      <w:bCs w:val="0"/>
      <w:noProof/>
      <w:spacing w:val="0"/>
    </w:rPr>
  </w:style>
  <w:style w:type="character" w:customStyle="1" w:styleId="228">
    <w:name w:val="Заголовок №2 (2)8"/>
    <w:basedOn w:val="220"/>
    <w:rsid w:val="0075513A"/>
    <w:rPr>
      <w:b w:val="0"/>
      <w:bCs w:val="0"/>
    </w:rPr>
  </w:style>
  <w:style w:type="character" w:customStyle="1" w:styleId="120">
    <w:name w:val="Основной текст (12)_"/>
    <w:basedOn w:val="a0"/>
    <w:rsid w:val="0075513A"/>
    <w:rPr>
      <w:sz w:val="19"/>
      <w:szCs w:val="19"/>
      <w:shd w:val="clear" w:color="auto" w:fill="FFFFFF"/>
    </w:rPr>
  </w:style>
  <w:style w:type="character" w:customStyle="1" w:styleId="af4">
    <w:name w:val="Подпись к таблице_"/>
    <w:basedOn w:val="a0"/>
    <w:rsid w:val="0075513A"/>
    <w:rPr>
      <w:b/>
      <w:bCs/>
      <w:shd w:val="clear" w:color="auto" w:fill="FFFFFF"/>
    </w:rPr>
  </w:style>
  <w:style w:type="character" w:customStyle="1" w:styleId="190">
    <w:name w:val="Основной текст (19)_"/>
    <w:basedOn w:val="a0"/>
    <w:rsid w:val="0075513A"/>
    <w:rPr>
      <w:b/>
      <w:bCs/>
      <w:shd w:val="clear" w:color="auto" w:fill="FFFFFF"/>
    </w:rPr>
  </w:style>
  <w:style w:type="character" w:customStyle="1" w:styleId="1930">
    <w:name w:val="Основной текст (19)30"/>
    <w:basedOn w:val="190"/>
    <w:rsid w:val="0075513A"/>
    <w:rPr>
      <w:b w:val="0"/>
      <w:bCs w:val="0"/>
    </w:rPr>
  </w:style>
  <w:style w:type="character" w:customStyle="1" w:styleId="131">
    <w:name w:val="Основной текст + 131"/>
    <w:aliases w:val="5 pt4,Малые прописные1"/>
    <w:basedOn w:val="ab"/>
    <w:rsid w:val="0075513A"/>
    <w:rPr>
      <w:rFonts w:hint="default"/>
      <w:smallCaps/>
      <w:spacing w:val="0"/>
      <w:sz w:val="27"/>
      <w:szCs w:val="27"/>
      <w:shd w:val="clear" w:color="auto" w:fill="FFFFFF"/>
    </w:rPr>
  </w:style>
  <w:style w:type="character" w:customStyle="1" w:styleId="23">
    <w:name w:val="Подпись к таблице2"/>
    <w:basedOn w:val="af4"/>
    <w:rsid w:val="0075513A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24">
    <w:name w:val="Подпись к таблице (2)_"/>
    <w:basedOn w:val="a0"/>
    <w:rsid w:val="0075513A"/>
    <w:rPr>
      <w:sz w:val="19"/>
      <w:szCs w:val="19"/>
      <w:shd w:val="clear" w:color="auto" w:fill="FFFFFF"/>
    </w:rPr>
  </w:style>
  <w:style w:type="character" w:customStyle="1" w:styleId="223">
    <w:name w:val="Подпись к таблице (2)2"/>
    <w:basedOn w:val="24"/>
    <w:rsid w:val="0075513A"/>
  </w:style>
  <w:style w:type="character" w:customStyle="1" w:styleId="1927">
    <w:name w:val="Основной текст (19)27"/>
    <w:basedOn w:val="190"/>
    <w:rsid w:val="0075513A"/>
    <w:rPr>
      <w:rFonts w:ascii="Times New Roman" w:hAnsi="Times New Roman" w:cs="Times New Roman" w:hint="default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75513A"/>
    <w:rPr>
      <w:rFonts w:ascii="Times New Roman" w:hAnsi="Times New Roman" w:cs="Times New Roman" w:hint="default"/>
      <w:spacing w:val="0"/>
    </w:rPr>
  </w:style>
  <w:style w:type="character" w:customStyle="1" w:styleId="1236">
    <w:name w:val="Основной текст (12)36"/>
    <w:basedOn w:val="120"/>
    <w:rsid w:val="0075513A"/>
    <w:rPr>
      <w:rFonts w:ascii="Times New Roman" w:hAnsi="Times New Roman" w:cs="Times New Roman" w:hint="default"/>
      <w:spacing w:val="0"/>
    </w:rPr>
  </w:style>
  <w:style w:type="character" w:customStyle="1" w:styleId="1235">
    <w:name w:val="Основной текст (12)35"/>
    <w:basedOn w:val="120"/>
    <w:rsid w:val="0075513A"/>
    <w:rPr>
      <w:rFonts w:ascii="Times New Roman" w:hAnsi="Times New Roman" w:cs="Times New Roman" w:hint="default"/>
      <w:spacing w:val="0"/>
    </w:rPr>
  </w:style>
  <w:style w:type="character" w:customStyle="1" w:styleId="1234">
    <w:name w:val="Основной текст (12)34"/>
    <w:basedOn w:val="120"/>
    <w:rsid w:val="0075513A"/>
    <w:rPr>
      <w:rFonts w:ascii="Times New Roman" w:hAnsi="Times New Roman" w:cs="Times New Roman" w:hint="default"/>
      <w:spacing w:val="0"/>
    </w:rPr>
  </w:style>
  <w:style w:type="character" w:customStyle="1" w:styleId="12-1pt">
    <w:name w:val="Основной текст (12) + Интервал -1 pt"/>
    <w:basedOn w:val="120"/>
    <w:rsid w:val="0075513A"/>
    <w:rPr>
      <w:rFonts w:ascii="Times New Roman" w:hAnsi="Times New Roman" w:cs="Times New Roman" w:hint="default"/>
      <w:spacing w:val="-20"/>
    </w:rPr>
  </w:style>
  <w:style w:type="character" w:customStyle="1" w:styleId="1233">
    <w:name w:val="Основной текст (12)33"/>
    <w:basedOn w:val="120"/>
    <w:rsid w:val="0075513A"/>
    <w:rPr>
      <w:rFonts w:ascii="Times New Roman" w:hAnsi="Times New Roman" w:cs="Times New Roman" w:hint="default"/>
      <w:spacing w:val="0"/>
    </w:rPr>
  </w:style>
  <w:style w:type="character" w:customStyle="1" w:styleId="1232">
    <w:name w:val="Основной текст (12)32"/>
    <w:basedOn w:val="120"/>
    <w:rsid w:val="0075513A"/>
    <w:rPr>
      <w:rFonts w:ascii="Times New Roman" w:hAnsi="Times New Roman" w:cs="Times New Roman" w:hint="default"/>
      <w:spacing w:val="0"/>
    </w:rPr>
  </w:style>
  <w:style w:type="character" w:customStyle="1" w:styleId="1231">
    <w:name w:val="Основной текст (12)31"/>
    <w:basedOn w:val="120"/>
    <w:rsid w:val="0075513A"/>
    <w:rPr>
      <w:rFonts w:ascii="Times New Roman" w:hAnsi="Times New Roman" w:cs="Times New Roman" w:hint="default"/>
      <w:spacing w:val="0"/>
    </w:rPr>
  </w:style>
  <w:style w:type="character" w:customStyle="1" w:styleId="1230">
    <w:name w:val="Основной текст (12)30"/>
    <w:basedOn w:val="120"/>
    <w:rsid w:val="0075513A"/>
    <w:rPr>
      <w:rFonts w:ascii="Times New Roman" w:hAnsi="Times New Roman" w:cs="Times New Roman" w:hint="default"/>
      <w:spacing w:val="0"/>
    </w:rPr>
  </w:style>
  <w:style w:type="character" w:customStyle="1" w:styleId="1229">
    <w:name w:val="Основной текст (12)29"/>
    <w:basedOn w:val="120"/>
    <w:rsid w:val="0075513A"/>
    <w:rPr>
      <w:rFonts w:ascii="Times New Roman" w:hAnsi="Times New Roman" w:cs="Times New Roman" w:hint="default"/>
      <w:spacing w:val="0"/>
    </w:rPr>
  </w:style>
  <w:style w:type="character" w:customStyle="1" w:styleId="1228">
    <w:name w:val="Основной текст (12)28"/>
    <w:basedOn w:val="120"/>
    <w:rsid w:val="0075513A"/>
    <w:rPr>
      <w:rFonts w:ascii="Times New Roman" w:hAnsi="Times New Roman" w:cs="Times New Roman" w:hint="default"/>
      <w:spacing w:val="0"/>
    </w:rPr>
  </w:style>
  <w:style w:type="character" w:customStyle="1" w:styleId="1227">
    <w:name w:val="Основной текст (12)27"/>
    <w:basedOn w:val="120"/>
    <w:rsid w:val="0075513A"/>
    <w:rPr>
      <w:rFonts w:ascii="Times New Roman" w:hAnsi="Times New Roman" w:cs="Times New Roman" w:hint="default"/>
      <w:spacing w:val="0"/>
    </w:rPr>
  </w:style>
  <w:style w:type="character" w:customStyle="1" w:styleId="WW8Num1z0">
    <w:name w:val="WW8Num1z0"/>
    <w:rsid w:val="0075513A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2z0">
    <w:name w:val="WW8Num2z0"/>
    <w:rsid w:val="0075513A"/>
    <w:rPr>
      <w:rFonts w:ascii="Symbol" w:hAnsi="Symbol" w:hint="default"/>
    </w:rPr>
  </w:style>
  <w:style w:type="character" w:customStyle="1" w:styleId="WW8Num2z1">
    <w:name w:val="WW8Num2z1"/>
    <w:rsid w:val="0075513A"/>
    <w:rPr>
      <w:rFonts w:ascii="Courier New" w:hAnsi="Courier New" w:cs="Courier New" w:hint="default"/>
    </w:rPr>
  </w:style>
  <w:style w:type="character" w:customStyle="1" w:styleId="WW8Num2z2">
    <w:name w:val="WW8Num2z2"/>
    <w:rsid w:val="0075513A"/>
    <w:rPr>
      <w:rFonts w:ascii="Wingdings" w:hAnsi="Wingdings" w:hint="default"/>
    </w:rPr>
  </w:style>
  <w:style w:type="character" w:customStyle="1" w:styleId="WW8Num3z0">
    <w:name w:val="WW8Num3z0"/>
    <w:rsid w:val="0075513A"/>
    <w:rPr>
      <w:rFonts w:ascii="Symbol" w:hAnsi="Symbol" w:hint="default"/>
    </w:rPr>
  </w:style>
  <w:style w:type="character" w:customStyle="1" w:styleId="WW8Num3z1">
    <w:name w:val="WW8Num3z1"/>
    <w:rsid w:val="0075513A"/>
    <w:rPr>
      <w:rFonts w:ascii="Courier New" w:hAnsi="Courier New" w:cs="Courier New" w:hint="default"/>
    </w:rPr>
  </w:style>
  <w:style w:type="character" w:customStyle="1" w:styleId="WW8Num3z2">
    <w:name w:val="WW8Num3z2"/>
    <w:rsid w:val="0075513A"/>
    <w:rPr>
      <w:rFonts w:ascii="Wingdings" w:hAnsi="Wingdings" w:hint="default"/>
    </w:rPr>
  </w:style>
  <w:style w:type="character" w:customStyle="1" w:styleId="WW8Num4z0">
    <w:name w:val="WW8Num4z0"/>
    <w:rsid w:val="0075513A"/>
    <w:rPr>
      <w:rFonts w:ascii="Symbol" w:hAnsi="Symbol" w:hint="default"/>
    </w:rPr>
  </w:style>
  <w:style w:type="character" w:customStyle="1" w:styleId="WW8Num4z1">
    <w:name w:val="WW8Num4z1"/>
    <w:rsid w:val="0075513A"/>
    <w:rPr>
      <w:rFonts w:ascii="Courier New" w:hAnsi="Courier New" w:cs="Courier New" w:hint="default"/>
    </w:rPr>
  </w:style>
  <w:style w:type="character" w:customStyle="1" w:styleId="WW8Num4z2">
    <w:name w:val="WW8Num4z2"/>
    <w:rsid w:val="0075513A"/>
    <w:rPr>
      <w:rFonts w:ascii="Wingdings" w:hAnsi="Wingdings" w:hint="default"/>
    </w:rPr>
  </w:style>
  <w:style w:type="character" w:customStyle="1" w:styleId="WW8Num5z0">
    <w:name w:val="WW8Num5z0"/>
    <w:rsid w:val="0075513A"/>
    <w:rPr>
      <w:rFonts w:ascii="Symbol" w:hAnsi="Symbol" w:hint="default"/>
    </w:rPr>
  </w:style>
  <w:style w:type="character" w:customStyle="1" w:styleId="WW8Num5z1">
    <w:name w:val="WW8Num5z1"/>
    <w:rsid w:val="0075513A"/>
    <w:rPr>
      <w:rFonts w:ascii="Courier New" w:hAnsi="Courier New" w:cs="Courier New" w:hint="default"/>
    </w:rPr>
  </w:style>
  <w:style w:type="character" w:customStyle="1" w:styleId="WW8Num5z2">
    <w:name w:val="WW8Num5z2"/>
    <w:rsid w:val="0075513A"/>
    <w:rPr>
      <w:rFonts w:ascii="Wingdings" w:hAnsi="Wingdings" w:hint="default"/>
    </w:rPr>
  </w:style>
  <w:style w:type="character" w:customStyle="1" w:styleId="WW8Num6z0">
    <w:name w:val="WW8Num6z0"/>
    <w:rsid w:val="0075513A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WW8Num7z0">
    <w:name w:val="WW8Num7z0"/>
    <w:rsid w:val="0075513A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75513A"/>
    <w:rPr>
      <w:rFonts w:ascii="Times New Roman" w:eastAsia="Times New Roman" w:hAnsi="Times New Roman" w:cs="Times New Roman" w:hint="default"/>
    </w:rPr>
  </w:style>
  <w:style w:type="character" w:customStyle="1" w:styleId="WW8Num9z0">
    <w:name w:val="WW8Num9z0"/>
    <w:rsid w:val="0075513A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sid w:val="0075513A"/>
    <w:rPr>
      <w:rFonts w:ascii="Times New Roman" w:eastAsia="Times New Roman" w:hAnsi="Times New Roman" w:cs="Times New Roman" w:hint="default"/>
    </w:rPr>
  </w:style>
  <w:style w:type="character" w:customStyle="1" w:styleId="WW8Num11z0">
    <w:name w:val="WW8Num11z0"/>
    <w:rsid w:val="0075513A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75513A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75513A"/>
    <w:rPr>
      <w:rFonts w:ascii="Times New Roman" w:eastAsia="Times New Roman" w:hAnsi="Times New Roman" w:cs="Times New Roman" w:hint="default"/>
    </w:rPr>
  </w:style>
  <w:style w:type="character" w:customStyle="1" w:styleId="WW8Num14z0">
    <w:name w:val="WW8Num14z0"/>
    <w:rsid w:val="0075513A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75513A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75513A"/>
    <w:rPr>
      <w:rFonts w:ascii="Symbol" w:hAnsi="Symbol" w:hint="default"/>
    </w:rPr>
  </w:style>
  <w:style w:type="character" w:customStyle="1" w:styleId="WW8Num16z1">
    <w:name w:val="WW8Num16z1"/>
    <w:rsid w:val="0075513A"/>
    <w:rPr>
      <w:rFonts w:ascii="Courier New" w:hAnsi="Courier New" w:cs="Courier New" w:hint="default"/>
    </w:rPr>
  </w:style>
  <w:style w:type="character" w:customStyle="1" w:styleId="WW8Num16z2">
    <w:name w:val="WW8Num16z2"/>
    <w:rsid w:val="0075513A"/>
    <w:rPr>
      <w:rFonts w:ascii="Wingdings" w:hAnsi="Wingdings" w:hint="default"/>
    </w:rPr>
  </w:style>
  <w:style w:type="character" w:customStyle="1" w:styleId="WW8Num17z1">
    <w:name w:val="WW8Num17z1"/>
    <w:rsid w:val="0075513A"/>
    <w:rPr>
      <w:rFonts w:ascii="Times New Roman" w:eastAsia="Times New Roman" w:hAnsi="Times New Roman" w:cs="Times New Roman" w:hint="default"/>
    </w:rPr>
  </w:style>
  <w:style w:type="character" w:customStyle="1" w:styleId="WW8Num18z0">
    <w:name w:val="WW8Num18z0"/>
    <w:rsid w:val="0075513A"/>
    <w:rPr>
      <w:rFonts w:ascii="Symbol" w:hAnsi="Symbol" w:hint="default"/>
    </w:rPr>
  </w:style>
  <w:style w:type="character" w:customStyle="1" w:styleId="WW8Num18z1">
    <w:name w:val="WW8Num18z1"/>
    <w:rsid w:val="0075513A"/>
    <w:rPr>
      <w:rFonts w:ascii="Courier New" w:hAnsi="Courier New" w:cs="Courier New" w:hint="default"/>
    </w:rPr>
  </w:style>
  <w:style w:type="character" w:customStyle="1" w:styleId="WW8Num18z2">
    <w:name w:val="WW8Num18z2"/>
    <w:rsid w:val="0075513A"/>
    <w:rPr>
      <w:rFonts w:ascii="Wingdings" w:hAnsi="Wingdings" w:hint="default"/>
    </w:rPr>
  </w:style>
  <w:style w:type="character" w:customStyle="1" w:styleId="WW8Num19z0">
    <w:name w:val="WW8Num19z0"/>
    <w:rsid w:val="0075513A"/>
    <w:rPr>
      <w:rFonts w:ascii="Symbol" w:hAnsi="Symbol" w:hint="default"/>
    </w:rPr>
  </w:style>
  <w:style w:type="character" w:customStyle="1" w:styleId="WW8Num19z1">
    <w:name w:val="WW8Num19z1"/>
    <w:rsid w:val="0075513A"/>
    <w:rPr>
      <w:rFonts w:ascii="Courier New" w:hAnsi="Courier New" w:cs="Courier New" w:hint="default"/>
    </w:rPr>
  </w:style>
  <w:style w:type="character" w:customStyle="1" w:styleId="WW8Num19z2">
    <w:name w:val="WW8Num19z2"/>
    <w:rsid w:val="0075513A"/>
    <w:rPr>
      <w:rFonts w:ascii="Wingdings" w:hAnsi="Wingdings" w:hint="default"/>
    </w:rPr>
  </w:style>
  <w:style w:type="character" w:customStyle="1" w:styleId="WW8Num20z0">
    <w:name w:val="WW8Num20z0"/>
    <w:rsid w:val="0075513A"/>
    <w:rPr>
      <w:rFonts w:ascii="Times New Roman" w:eastAsia="Times New Roman" w:hAnsi="Times New Roman" w:cs="Times New Roman" w:hint="default"/>
    </w:rPr>
  </w:style>
  <w:style w:type="character" w:customStyle="1" w:styleId="Absatz-Standardschriftart">
    <w:name w:val="Absatz-Standardschriftart"/>
    <w:rsid w:val="0075513A"/>
  </w:style>
  <w:style w:type="character" w:customStyle="1" w:styleId="WW-Absatz-Standardschriftart">
    <w:name w:val="WW-Absatz-Standardschriftart"/>
    <w:rsid w:val="0075513A"/>
  </w:style>
  <w:style w:type="character" w:customStyle="1" w:styleId="WW-Absatz-Standardschriftart1">
    <w:name w:val="WW-Absatz-Standardschriftart1"/>
    <w:rsid w:val="0075513A"/>
  </w:style>
  <w:style w:type="character" w:customStyle="1" w:styleId="1a">
    <w:name w:val="Основной шрифт абзаца1"/>
    <w:rsid w:val="0075513A"/>
  </w:style>
  <w:style w:type="character" w:customStyle="1" w:styleId="ListLabel1">
    <w:name w:val="ListLabel 1"/>
    <w:rsid w:val="0075513A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0"/>
      <w:vertAlign w:val="baseline"/>
    </w:rPr>
  </w:style>
  <w:style w:type="character" w:customStyle="1" w:styleId="ListLabel2">
    <w:name w:val="ListLabel 2"/>
    <w:rsid w:val="0075513A"/>
    <w:rPr>
      <w:rFonts w:ascii="Times New Roman" w:eastAsia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75513A"/>
    <w:rPr>
      <w:rFonts w:ascii="Times New Roman" w:eastAsia="Times New Roman" w:hAnsi="Times New Roman" w:cs="Times New Roman" w:hint="default"/>
      <w:b/>
      <w:bCs w:val="0"/>
      <w:i/>
      <w:iCs w:val="0"/>
    </w:rPr>
  </w:style>
  <w:style w:type="character" w:customStyle="1" w:styleId="ListLabel4">
    <w:name w:val="ListLabel 4"/>
    <w:rsid w:val="0075513A"/>
    <w:rPr>
      <w:rFonts w:ascii="Times New Roman" w:eastAsia="Times New Roman" w:hAnsi="Times New Roman" w:cs="Times New Roman" w:hint="default"/>
      <w:dstrike/>
      <w:color w:val="000000"/>
      <w:kern w:val="2"/>
      <w:position w:val="0"/>
      <w:sz w:val="24"/>
      <w:vertAlign w:val="baseline"/>
      <w:lang w:val="en-US"/>
    </w:rPr>
  </w:style>
  <w:style w:type="character" w:customStyle="1" w:styleId="ListLabel5">
    <w:name w:val="ListLabel 5"/>
    <w:rsid w:val="0075513A"/>
  </w:style>
  <w:style w:type="character" w:customStyle="1" w:styleId="ListLabel6">
    <w:name w:val="ListLabel 6"/>
    <w:rsid w:val="0075513A"/>
    <w:rPr>
      <w:rFonts w:ascii="Times New Roman" w:eastAsia="Times New Roman" w:hAnsi="Times New Roman" w:cs="Times New Roman" w:hint="default"/>
    </w:rPr>
  </w:style>
  <w:style w:type="character" w:customStyle="1" w:styleId="11">
    <w:name w:val="Верхний колонтитул Знак1"/>
    <w:basedOn w:val="a0"/>
    <w:link w:val="a6"/>
    <w:semiHidden/>
    <w:locked/>
    <w:rsid w:val="0075513A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1b">
    <w:name w:val="Нижний колонтитул Знак1"/>
    <w:basedOn w:val="a0"/>
    <w:semiHidden/>
    <w:locked/>
    <w:rsid w:val="0075513A"/>
    <w:rPr>
      <w:rFonts w:ascii="Arial" w:eastAsia="SimSun" w:hAnsi="Arial" w:cs="Mangal" w:hint="default"/>
      <w:kern w:val="2"/>
      <w:sz w:val="24"/>
      <w:szCs w:val="24"/>
      <w:lang w:val="en-US" w:eastAsia="hi-IN" w:bidi="hi-IN"/>
    </w:rPr>
  </w:style>
  <w:style w:type="character" w:customStyle="1" w:styleId="22">
    <w:name w:val="Нижний колонтитул Знак2"/>
    <w:basedOn w:val="a0"/>
    <w:link w:val="a8"/>
    <w:locked/>
    <w:rsid w:val="0075513A"/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customStyle="1" w:styleId="BalloonTextChar">
    <w:name w:val="Balloon Text Char"/>
    <w:locked/>
    <w:rsid w:val="0075513A"/>
    <w:rPr>
      <w:rFonts w:ascii="Tahoma" w:eastAsia="SimSun" w:hAnsi="Tahoma" w:cs="Mangal" w:hint="default"/>
      <w:kern w:val="2"/>
      <w:sz w:val="14"/>
      <w:szCs w:val="14"/>
      <w:lang w:val="en-US" w:eastAsia="hi-IN" w:bidi="hi-IN"/>
    </w:rPr>
  </w:style>
  <w:style w:type="table" w:styleId="af5">
    <w:name w:val="Table Grid"/>
    <w:basedOn w:val="a1"/>
    <w:rsid w:val="0075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75513A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7">
    <w:name w:val="Название Знак"/>
    <w:basedOn w:val="a0"/>
    <w:link w:val="af6"/>
    <w:rsid w:val="0075513A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paragraph" w:styleId="25">
    <w:name w:val="Body Text 2"/>
    <w:basedOn w:val="a"/>
    <w:link w:val="26"/>
    <w:unhideWhenUsed/>
    <w:rsid w:val="0075513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755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2">
    <w:name w:val="Font Style622"/>
    <w:basedOn w:val="a0"/>
    <w:rsid w:val="0075513A"/>
    <w:rPr>
      <w:rFonts w:ascii="Times New Roman" w:hAnsi="Times New Roman" w:cs="Times New Roman"/>
      <w:sz w:val="16"/>
      <w:szCs w:val="16"/>
    </w:rPr>
  </w:style>
  <w:style w:type="paragraph" w:customStyle="1" w:styleId="1c">
    <w:name w:val="Стиль1"/>
    <w:basedOn w:val="a"/>
    <w:rsid w:val="0075513A"/>
    <w:pPr>
      <w:ind w:firstLine="720"/>
    </w:pPr>
    <w:rPr>
      <w:rFonts w:ascii="Arial" w:hAnsi="Arial"/>
      <w:sz w:val="20"/>
      <w:szCs w:val="20"/>
    </w:rPr>
  </w:style>
  <w:style w:type="paragraph" w:customStyle="1" w:styleId="FR2">
    <w:name w:val="FR2"/>
    <w:rsid w:val="0075513A"/>
    <w:pPr>
      <w:widowControl w:val="0"/>
      <w:autoSpaceDE w:val="0"/>
      <w:autoSpaceDN w:val="0"/>
      <w:spacing w:before="740"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styleId="af8">
    <w:name w:val="page number"/>
    <w:basedOn w:val="a0"/>
    <w:rsid w:val="00755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10488</Words>
  <Characters>59787</Characters>
  <Application>Microsoft Office Word</Application>
  <DocSecurity>0</DocSecurity>
  <Lines>498</Lines>
  <Paragraphs>140</Paragraphs>
  <ScaleCrop>false</ScaleCrop>
  <Company/>
  <LinksUpToDate>false</LinksUpToDate>
  <CharactersWithSpaces>70135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2020-10-16T08:15:00Z</dcterms:created>
  <dcterms:modified xsi:type="dcterms:W3CDTF">2020-10-16T08:17:00Z</dcterms:modified>
</cp:coreProperties>
</file>